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562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center"/>
      </w:pPr>
      <w:r>
        <w:rPr>
          <w:rFonts w:ascii="Times New Roman" w:hAnsi="Times New Roman" w:eastAsia="Times New Roman"/>
          <w:b/>
          <w:i w:val="0"/>
          <w:color w:val="5BA5DB"/>
          <w:sz w:val="40"/>
        </w:rPr>
        <w:t>Richard Kasperowski</w:t>
      </w:r>
    </w:p>
    <w:p>
      <w:pPr>
        <w:autoSpaceDN w:val="0"/>
        <w:autoSpaceDE w:val="0"/>
        <w:widowControl/>
        <w:spacing w:line="317" w:lineRule="auto" w:before="436" w:after="0"/>
        <w:ind w:left="144" w:right="144" w:firstLine="0"/>
        <w:jc w:val="left"/>
      </w:pPr>
      <w:r>
        <w:rPr>
          <w:rFonts w:ascii="Times New Roman" w:hAnsi="Times New Roman" w:eastAsia="Times New Roman"/>
          <w:b/>
          <w:i w:val="0"/>
          <w:color w:val="5BA5DB"/>
          <w:sz w:val="28"/>
        </w:rPr>
        <w:t xml:space="preserve">PROFILE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Richard Kasperowski is a serial product developer, innovator, teacher, speaker, author, and coach focused on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team building, high-performance teams, Agile software development, and digital product development. He is the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author of two books, </w:t>
      </w:r>
      <w:r>
        <w:rPr>
          <w:rFonts w:ascii="Times New Roman" w:hAnsi="Times New Roman" w:eastAsia="Times New Roman"/>
          <w:b w:val="0"/>
          <w:i/>
          <w:color w:val="5BA5DB"/>
          <w:sz w:val="20"/>
          <w:u w:val="single"/>
        </w:rPr>
        <w:hyperlink r:id="rId9" w:history="1">
          <w:r>
            <w:rPr>
              <w:rStyle w:val="Hyperlink"/>
            </w:rPr>
            <w:t>High-Performance Teams: The Foundations</w:t>
          </w:r>
        </w:hyperlink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 and </w:t>
      </w:r>
      <w:r>
        <w:rPr>
          <w:rFonts w:ascii="Times New Roman" w:hAnsi="Times New Roman" w:eastAsia="Times New Roman"/>
          <w:b w:val="0"/>
          <w:i/>
          <w:color w:val="5BA5DB"/>
          <w:sz w:val="20"/>
          <w:u w:val="single"/>
        </w:rPr>
        <w:hyperlink r:id="rId10" w:history="1">
          <w:r>
            <w:rPr>
              <w:rStyle w:val="Hyperlink"/>
            </w:rPr>
            <w:t xml:space="preserve">The Core Protocols: A Guide to </w:t>
          </w:r>
        </w:hyperlink>
      </w:r>
      <w:r>
        <w:rPr>
          <w:rFonts w:ascii="Times New Roman" w:hAnsi="Times New Roman" w:eastAsia="Times New Roman"/>
          <w:b w:val="0"/>
          <w:i/>
          <w:color w:val="5BA5DB"/>
          <w:sz w:val="20"/>
          <w:u w:val="single"/>
        </w:rPr>
        <w:hyperlink r:id="rId10" w:history="1">
          <w:r>
            <w:rPr>
              <w:rStyle w:val="Hyperlink"/>
            </w:rPr>
            <w:t>Greatness</w:t>
          </w:r>
        </w:hyperlink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. He leads students and clients in building great teams that get great results using </w:t>
      </w:r>
      <w:r>
        <w:rPr>
          <w:rFonts w:ascii="Times New Roman" w:hAnsi="Times New Roman" w:eastAsia="Times New Roman"/>
          <w:b w:val="0"/>
          <w:i w:val="0"/>
          <w:color w:val="5BA5DB"/>
          <w:sz w:val="20"/>
          <w:u w:val="single"/>
        </w:rPr>
        <w:hyperlink r:id="rId11" w:history="1">
          <w:r>
            <w:rPr>
              <w:rStyle w:val="Hyperlink"/>
            </w:rPr>
            <w:t>the Core Protocols</w:t>
          </w:r>
        </w:hyperlink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, </w:t>
      </w:r>
      <w:r>
        <w:rPr>
          <w:rFonts w:ascii="Times New Roman" w:hAnsi="Times New Roman" w:eastAsia="Times New Roman"/>
          <w:b w:val="0"/>
          <w:i w:val="0"/>
          <w:color w:val="5BA5DB"/>
          <w:sz w:val="20"/>
          <w:u w:val="single"/>
        </w:rPr>
        <w:hyperlink r:id="rId12" w:history="1">
          <w:r>
            <w:rPr>
              <w:rStyle w:val="Hyperlink"/>
            </w:rPr>
            <w:t>Agile</w:t>
          </w:r>
        </w:hyperlink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, and </w:t>
      </w:r>
      <w:r>
        <w:rPr>
          <w:rFonts w:ascii="Times New Roman" w:hAnsi="Times New Roman" w:eastAsia="Times New Roman"/>
          <w:b w:val="0"/>
          <w:i w:val="0"/>
          <w:color w:val="5BA5DB"/>
          <w:sz w:val="20"/>
          <w:u w:val="single"/>
        </w:rPr>
        <w:hyperlink r:id="rId13" w:history="1">
          <w:r>
            <w:rPr>
              <w:rStyle w:val="Hyperlink"/>
            </w:rPr>
            <w:t>Open Space Technology</w:t>
          </w:r>
        </w:hyperlink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. Richard created and teaches the course </w:t>
      </w:r>
      <w:r>
        <w:rPr>
          <w:rFonts w:ascii="Times New Roman" w:hAnsi="Times New Roman" w:eastAsia="Times New Roman"/>
          <w:b w:val="0"/>
          <w:i w:val="0"/>
          <w:color w:val="5BA5DB"/>
          <w:sz w:val="20"/>
          <w:u w:val="single"/>
        </w:rPr>
        <w:hyperlink r:id="rId14" w:history="1">
          <w:r>
            <w:rPr>
              <w:rStyle w:val="Hyperlink"/>
            </w:rPr>
            <w:t>Agile Software Development</w:t>
          </w:r>
        </w:hyperlink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 at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Harvard University, and he co-teaches the </w:t>
      </w:r>
      <w:r>
        <w:rPr>
          <w:rFonts w:ascii="Times New Roman" w:hAnsi="Times New Roman" w:eastAsia="Times New Roman"/>
          <w:b w:val="0"/>
          <w:i w:val="0"/>
          <w:color w:val="5BA5DB"/>
          <w:sz w:val="20"/>
          <w:u w:val="single"/>
        </w:rPr>
        <w:hyperlink r:id="rId15" w:history="1">
          <w:r>
            <w:rPr>
              <w:rStyle w:val="Hyperlink"/>
            </w:rPr>
            <w:t>Spark!</w:t>
          </w:r>
        </w:hyperlink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 fellowship at Boston University.</w:t>
      </w:r>
    </w:p>
    <w:p>
      <w:pPr>
        <w:autoSpaceDN w:val="0"/>
        <w:autoSpaceDE w:val="0"/>
        <w:widowControl/>
        <w:spacing w:line="293" w:lineRule="auto" w:before="318" w:after="0"/>
        <w:ind w:left="144" w:right="4752" w:firstLine="0"/>
        <w:jc w:val="left"/>
      </w:pPr>
      <w:r>
        <w:rPr>
          <w:rFonts w:ascii="Times New Roman" w:hAnsi="Times New Roman" w:eastAsia="Times New Roman"/>
          <w:b/>
          <w:i w:val="0"/>
          <w:color w:val="5BA5DB"/>
          <w:sz w:val="28"/>
        </w:rPr>
        <w:t xml:space="preserve">EDUCATION </w:t>
      </w:r>
      <w:r>
        <w:br/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HARVARD UNIVERSITY – HES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BLA </w:t>
      </w:r>
      <w:r>
        <w:rPr>
          <w:rFonts w:ascii="Times New Roman" w:hAnsi="Times New Roman" w:eastAsia="Times New Roman"/>
          <w:b w:val="0"/>
          <w:i/>
          <w:color w:val="000000"/>
          <w:sz w:val="20"/>
        </w:rPr>
        <w:t>cum laude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, field of study Computer Science, 1996</w:t>
      </w:r>
    </w:p>
    <w:p>
      <w:pPr>
        <w:autoSpaceDN w:val="0"/>
        <w:autoSpaceDE w:val="0"/>
        <w:widowControl/>
        <w:spacing w:line="307" w:lineRule="auto" w:before="288" w:after="0"/>
        <w:ind w:left="144" w:right="144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SCRUM ALLIANCE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Professional certifications: Certified Scrum Master (2009), Certified Scrum Professional - Scrum Master (2010),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Certified Scrum Professional - Product Owner (2010), Certified Scrum Product Owner (2016), Certified Agile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Leadership (2017), Scrum Foundations Educator (2021)</w:t>
      </w:r>
    </w:p>
    <w:p>
      <w:pPr>
        <w:autoSpaceDN w:val="0"/>
        <w:autoSpaceDE w:val="0"/>
        <w:widowControl/>
        <w:spacing w:line="319" w:lineRule="auto" w:before="318" w:after="0"/>
        <w:ind w:left="144" w:right="144" w:firstLine="0"/>
        <w:jc w:val="left"/>
      </w:pPr>
      <w:r>
        <w:rPr>
          <w:rFonts w:ascii="Times New Roman" w:hAnsi="Times New Roman" w:eastAsia="Times New Roman"/>
          <w:b/>
          <w:i w:val="0"/>
          <w:color w:val="5BA5DB"/>
          <w:sz w:val="28"/>
        </w:rPr>
        <w:t xml:space="preserve">INDUSTY EXPERIENCE </w:t>
      </w:r>
      <w:r>
        <w:br/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TEACHER, COACH, CONSULTANT, KEYNOTE SPEAKER, AUTHOR – </w:t>
      </w:r>
      <w:r>
        <w:rPr>
          <w:rFonts w:ascii="Verdana" w:hAnsi="Verdana" w:eastAsia="Verdana"/>
          <w:b/>
          <w:i w:val="0"/>
          <w:color w:val="5BA5DB"/>
          <w:sz w:val="20"/>
          <w:u w:val="single"/>
        </w:rPr>
        <w:hyperlink r:id="rId16" w:history="1">
          <w:r>
            <w:rPr>
              <w:rStyle w:val="Hyperlink"/>
            </w:rPr>
            <w:t xml:space="preserve">RICHARD </w:t>
          </w:r>
        </w:hyperlink>
      </w:r>
      <w:r>
        <w:rPr>
          <w:rFonts w:ascii="Verdana" w:hAnsi="Verdana" w:eastAsia="Verdana"/>
          <w:b/>
          <w:i w:val="0"/>
          <w:color w:val="5BA5DB"/>
          <w:sz w:val="20"/>
          <w:u w:val="single"/>
        </w:rPr>
        <w:hyperlink r:id="rId16" w:history="1">
          <w:r>
            <w:rPr>
              <w:rStyle w:val="Hyperlink"/>
            </w:rPr>
            <w:t>KASPEROWSKI | CERTIFIED AGILE TEAM BUILDING</w:t>
          </w:r>
        </w:hyperlink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 – 2013-PRESENT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I created and teach the Certified Agile Team Building™ program to clients in industry. I coach executives and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execution teams to be their best. I am a regular keynote speaker, session speaker, and organizer of regional and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global conferences related to agile software development. I have written two books about high-performance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teams. I publish a blog, and I am developing an interactive e-book/ self-paced online course on the same topic.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Through the nearly 80 episodes of my podcast, With Great People: The Podcast for High-Performance Teams, I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interview thought leaders in agility and team performance to share their knowledge with the world. My industry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classes include:</w:t>
      </w:r>
    </w:p>
    <w:p>
      <w:pPr>
        <w:autoSpaceDN w:val="0"/>
        <w:autoSpaceDE w:val="0"/>
        <w:widowControl/>
        <w:spacing w:line="314" w:lineRule="auto" w:before="298" w:after="0"/>
        <w:ind w:left="346" w:right="432" w:hanging="12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Agile Technical Skills: a coding dojo to learn the technical foundations of Agile, including extreme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programming (XP), pair programming, mob programming, test-driven development (TDD), working with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legacy code, refactoring and refactoring patterns, clean code, code smells, and code coverage; taught in the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client’s choice of programming language, including C/C++, Java, Python, C#, TypeScript/JavaScript, and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Scratch</w:t>
      </w:r>
    </w:p>
    <w:p>
      <w:pPr>
        <w:autoSpaceDN w:val="0"/>
        <w:autoSpaceDE w:val="0"/>
        <w:widowControl/>
        <w:spacing w:line="314" w:lineRule="auto" w:before="178" w:after="0"/>
        <w:ind w:left="346" w:right="288" w:hanging="12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Advanced Agile Technical Skills: a coding dojo to learn how to refactor your code safely to well-known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design patterns, including design patterns (targets for refactored code) such as Strategy, Factory, Factory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Method, State, and Singleton; extreme programming (XP), mob programming, test-driven development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(TDD), working with legacy code, clean code, and code smells; taught in the client’s choice of programming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language, including C/C++, Java, Python, C#, TypeScript/JavaScript, and Scratch</w:t>
      </w:r>
    </w:p>
    <w:p>
      <w:pPr>
        <w:autoSpaceDN w:val="0"/>
        <w:tabs>
          <w:tab w:pos="346" w:val="left"/>
        </w:tabs>
        <w:autoSpaceDE w:val="0"/>
        <w:widowControl/>
        <w:spacing w:line="283" w:lineRule="auto" w:before="178" w:after="0"/>
        <w:ind w:left="226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High-Performance Team Building™: the science, research, and practical skills for teams to build high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psychological safety, emotional intelligence, and performance</w:t>
      </w:r>
    </w:p>
    <w:p>
      <w:pPr>
        <w:autoSpaceDN w:val="0"/>
        <w:tabs>
          <w:tab w:pos="346" w:val="left"/>
        </w:tabs>
        <w:autoSpaceDE w:val="0"/>
        <w:widowControl/>
        <w:spacing w:line="283" w:lineRule="auto" w:before="178" w:after="0"/>
        <w:ind w:left="226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Agile &amp; Scrum Foundations: a two-day class to learn the foundations of agile software development using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Scrum, similar to a Certified Scrum Master or Professional Scrum Master class</w:t>
      </w:r>
    </w:p>
    <w:p>
      <w:pPr>
        <w:autoSpaceDN w:val="0"/>
        <w:tabs>
          <w:tab w:pos="346" w:val="left"/>
        </w:tabs>
        <w:autoSpaceDE w:val="0"/>
        <w:widowControl/>
        <w:spacing w:line="283" w:lineRule="auto" w:before="178" w:after="0"/>
        <w:ind w:left="226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Agile Product Owner Skills: product management skills to efficiently and effectively guide engineering teams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to build the right product</w:t>
      </w:r>
    </w:p>
    <w:p>
      <w:pPr>
        <w:autoSpaceDN w:val="0"/>
        <w:autoSpaceDE w:val="0"/>
        <w:widowControl/>
        <w:spacing w:line="233" w:lineRule="auto" w:before="298" w:after="0"/>
        <w:ind w:left="14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For greater diversity, equity, and inclusion, all my online courses include live closed captions.</w:t>
      </w:r>
    </w:p>
    <w:p>
      <w:pPr>
        <w:autoSpaceDN w:val="0"/>
        <w:autoSpaceDE w:val="0"/>
        <w:widowControl/>
        <w:spacing w:line="233" w:lineRule="auto" w:before="298" w:after="0"/>
        <w:ind w:left="14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Much of the material for my technical classes is available as open source in my GitHub account.</w:t>
      </w:r>
    </w:p>
    <w:p>
      <w:pPr>
        <w:autoSpaceDN w:val="0"/>
        <w:autoSpaceDE w:val="0"/>
        <w:widowControl/>
        <w:spacing w:line="307" w:lineRule="auto" w:before="298" w:after="0"/>
        <w:ind w:left="144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My clients include athenahealth, Agile Alliance, Broad Institute, Harvard Library, The Hartford, MIT Career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Advising and Professional Development, John Deere, RSA Security, Prezi, SkillSoft, Visa, The New York Times,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Citrix, Cognex, f5, Foundation Medicine, HealthEdge, Henry Stewart Talks, IDEXX Laboratories, InterSystems,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Logitrade, Meltwater, Palantir.net, WellSky, Velir, TrueVentures, C4 Media, Kelmar, WPI, and more.</w:t>
      </w:r>
    </w:p>
    <w:p>
      <w:pPr>
        <w:autoSpaceDN w:val="0"/>
        <w:autoSpaceDE w:val="0"/>
        <w:widowControl/>
        <w:spacing w:line="302" w:lineRule="auto" w:before="288" w:after="0"/>
        <w:ind w:left="144" w:right="144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>AGILE COACH/MANAGER, SENIOR SOFTWARE ENGINEERING MANAGER – NOKIA</w:t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– 2010-2013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I coached teams on Agile software development, and I led the software dev team for Nokia Account, one of the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world’s largest social identity systems. </w:t>
      </w:r>
    </w:p>
    <w:p>
      <w:pPr>
        <w:autoSpaceDN w:val="0"/>
        <w:autoSpaceDE w:val="0"/>
        <w:widowControl/>
        <w:spacing w:line="317" w:lineRule="auto" w:before="298" w:after="0"/>
        <w:ind w:left="144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I was an Agile coach/manager. As a manager, I had formal responsibility and authority. I had skin in the game, so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I had strong motivation to lead my team to success. But I wasn’t a traditional manager, a dictator using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command-and-control to coerce and intimidate. I managed in the style of a coach, creating physical, mental, and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emotional space within which my team succeeded, guiding them and giving them the skills they needed to win. I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did this using Agile principles and practices. I used Agile not because it’s in fashion, but because when it’s used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rigorously, teams can’t help but succeed. </w:t>
      </w:r>
    </w:p>
    <w:p>
      <w:pPr>
        <w:autoSpaceDN w:val="0"/>
        <w:autoSpaceDE w:val="0"/>
        <w:widowControl/>
        <w:spacing w:line="283" w:lineRule="auto" w:before="298" w:after="0"/>
        <w:ind w:left="144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I coached Agile software teams around the world, and I was the founder and leader of Nokia’s Boston-area Agile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community. I contributed to the larger Agile community in the United States and elsewhere.</w:t>
      </w:r>
    </w:p>
    <w:p>
      <w:pPr>
        <w:autoSpaceDN w:val="0"/>
        <w:autoSpaceDE w:val="0"/>
        <w:widowControl/>
        <w:spacing w:line="317" w:lineRule="auto" w:before="288" w:after="0"/>
        <w:ind w:left="144" w:right="144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DIRECTOR OF SOLUTIONS AND SERVICES, MANAGER OF ENGINEERING </w:t>
      </w:r>
      <w:r>
        <w:br/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PROGRAM MANAGEMENT – NELLYMOSER – 2006-2010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We built remarkable mobile applications, with a focus on video and music services, for companies like CBS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Sports, Audible, AT&amp;T, Virgin Mobile, and Viacom. I worked directly with our customers to make sure we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mutually understood and met their goals. I ran the engineering team that built these customized mobile apps,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using Scrum and other Agile practices to lead our projects and continually improve our capabilities. I also ran the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IT and Operations group, making sure our hosted services stayed up and running. Our apps ran on a wide variety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of mobile phones, and we used technologies like Java ME/SE/EE, BREW, WAP, MySQL, and Linux.</w:t>
      </w:r>
    </w:p>
    <w:p>
      <w:pPr>
        <w:autoSpaceDN w:val="0"/>
        <w:autoSpaceDE w:val="0"/>
        <w:widowControl/>
        <w:spacing w:line="322" w:lineRule="auto" w:before="288" w:after="0"/>
        <w:ind w:left="144" w:right="144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>SOFTWARE TEAM LEAD, PRINCIPAL SOFTWARE ENGINEER, SALES ENGINEER –</w:t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CENTREPATH – 2003-2006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We built Magellan DataPath Manager, a network management application focused on storage and long-haul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optical networks, using SNMP, TL1, command line interfaces, and proprietary APIs to monitor the network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hardware. I led the software team, mentoring and managing the other software developers while making my own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individual contributions to the tool’s design and implementation. I also worked as a sales engineer, demoing the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product to prospects and customers and at trade shows. I made frequent site visits to help sell, install, and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configure our application. I gave technical presentations to prospective customers, OEMs, and development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partners, and I was the technical person of choice for presentations to potential acquirers, with audiences that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ranged from individual contributors to senior VPs of Fortune 500 companies. We built the product using Java SE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5.0, C++, JESS, and Oracle.</w:t>
      </w:r>
    </w:p>
    <w:p>
      <w:pPr>
        <w:autoSpaceDN w:val="0"/>
        <w:autoSpaceDE w:val="0"/>
        <w:widowControl/>
        <w:spacing w:line="312" w:lineRule="auto" w:before="288" w:after="0"/>
        <w:ind w:left="144" w:right="144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CONSULTANT, FOUNDER – ALTISIMO COMPUTING – 1997-2004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I worked as a consultant and contractor, helping numerous organizations achieve their technology goals. In 2003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and 2004, we refocused on mobile apps. We wrote how to articles for publication, developed a Java ME training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course, and presented at conferences, user groups, and training classes. We founded Boston Mobile, the Boston-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area community of mobile software developers. </w:t>
      </w:r>
    </w:p>
    <w:p>
      <w:pPr>
        <w:autoSpaceDN w:val="0"/>
        <w:autoSpaceDE w:val="0"/>
        <w:widowControl/>
        <w:spacing w:line="233" w:lineRule="auto" w:before="298" w:after="0"/>
        <w:ind w:left="14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As a solo consultant, I did it all, including marketing, sales, and delivery. My clients included: </w:t>
      </w:r>
    </w:p>
    <w:p>
      <w:pPr>
        <w:autoSpaceDN w:val="0"/>
        <w:autoSpaceDE w:val="0"/>
        <w:widowControl/>
        <w:spacing w:line="300" w:lineRule="auto" w:before="298" w:after="0"/>
        <w:ind w:left="346" w:right="144" w:hanging="12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Martha Birnbaum Consulting: I prototyped a web-based data collection system for a federally funded research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project. The project, Composition Corrector, investigated and attempted to correct the grammatical errors in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the writing of nonnative speakers. We used Java, JSP, SQL, JBoss, and HSQLDB. </w:t>
      </w:r>
    </w:p>
    <w:p>
      <w:pPr>
        <w:autoSpaceDN w:val="0"/>
        <w:autoSpaceDE w:val="0"/>
        <w:widowControl/>
        <w:spacing w:line="283" w:lineRule="auto" w:before="178" w:after="0"/>
        <w:ind w:left="144" w:right="144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SmartWorlds: I ported iShop from Flash on Pocket PC over Wi-Fi to J2ME on mobile phones over the cellular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data network. iShop is a handheld application the brings the Amazon.com experience to your mobile device. </w:t>
      </w:r>
    </w:p>
    <w:p>
      <w:pPr>
        <w:autoSpaceDN w:val="0"/>
        <w:tabs>
          <w:tab w:pos="346" w:val="left"/>
        </w:tabs>
        <w:autoSpaceDE w:val="0"/>
        <w:widowControl/>
        <w:spacing w:line="283" w:lineRule="auto" w:before="178" w:after="0"/>
        <w:ind w:left="226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Slick Willy Bike Lube: I designed and built the credit card processing part of Slick Willy’s website using Java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EE, including JSP. </w:t>
      </w:r>
    </w:p>
    <w:p>
      <w:pPr>
        <w:autoSpaceDN w:val="0"/>
        <w:autoSpaceDE w:val="0"/>
        <w:widowControl/>
        <w:spacing w:line="300" w:lineRule="auto" w:before="178" w:after="0"/>
        <w:ind w:left="346" w:right="144" w:hanging="12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Sandia National Laboratories: I made custom enhancements to CQuest, a unique thesaurus-based database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engine and image database. The implementation was in C and shell scripts on UNIX. I also provided customer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support for CQuest. </w:t>
      </w:r>
    </w:p>
    <w:p>
      <w:pPr>
        <w:autoSpaceDN w:val="0"/>
        <w:autoSpaceDE w:val="0"/>
        <w:widowControl/>
        <w:spacing w:line="300" w:lineRule="auto" w:before="178" w:after="0"/>
        <w:ind w:left="346" w:right="432" w:hanging="12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NewsEdge (acquired by Thomson Business Intelligence) : I analyzed NewsEdge’s QA practices and made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recommendations for improvement, many of which were implemented. As part of this, I prototyped a test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automation tool using Java SE. </w:t>
      </w:r>
    </w:p>
    <w:p>
      <w:pPr>
        <w:autoSpaceDN w:val="0"/>
        <w:autoSpaceDE w:val="0"/>
        <w:widowControl/>
        <w:spacing w:line="300" w:lineRule="auto" w:before="178" w:after="0"/>
        <w:ind w:left="346" w:right="144" w:hanging="12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Arten Technology and Keyport Life Insurance (acquired by Sun Life Financial) : I designed and implemented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an application that delivered annuity information to Keyport’s customer care representatives, improving their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on-the-phone response time. I used Java EE, XML, JAXB, EJB, JBoss, WebLogic, and Oracle. </w:t>
      </w:r>
    </w:p>
    <w:p>
      <w:pPr>
        <w:autoSpaceDN w:val="0"/>
        <w:autoSpaceDE w:val="0"/>
        <w:widowControl/>
        <w:spacing w:line="307" w:lineRule="auto" w:before="178" w:after="0"/>
        <w:ind w:left="346" w:right="144" w:hanging="12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Altisimo Cycling: I conceived, built, and deployed a web-based training log to help competitive cyclists track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their training activities. I used JAWS, a Hibernate-like tool for object-relational mapping, and EJB 2.0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container managed persistence of entity beans in JBoss. I used a session bean as a facade over the business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layer, and I built a JSP-based MVC framework for the GUI. </w:t>
      </w:r>
    </w:p>
    <w:p>
      <w:pPr>
        <w:autoSpaceDN w:val="0"/>
        <w:autoSpaceDE w:val="0"/>
        <w:widowControl/>
        <w:spacing w:line="300" w:lineRule="auto" w:before="178" w:after="0"/>
        <w:ind w:left="346" w:right="432" w:hanging="12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GaleGroup: I trained staff members on JavaSE and EE, JUnit, servlets, JSP, and EJB. I also designed and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implemented tools to help test Gale Group’s search-and-delivery system for documents in their publishing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catalog, using Java EE, XML, JAXP, EJB, JBoss, and WebLogic. </w:t>
      </w:r>
    </w:p>
    <w:p>
      <w:pPr>
        <w:autoSpaceDN w:val="0"/>
        <w:tabs>
          <w:tab w:pos="346" w:val="left"/>
        </w:tabs>
        <w:autoSpaceDE w:val="0"/>
        <w:widowControl/>
        <w:spacing w:line="283" w:lineRule="auto" w:before="178" w:after="0"/>
        <w:ind w:left="226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eRoom Technology (acquired by EMC ): In addition to mentoring junior testers, I tested e Room, a web and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ActiveX-based groupware application. </w:t>
      </w:r>
    </w:p>
    <w:p>
      <w:pPr>
        <w:autoSpaceDN w:val="0"/>
        <w:tabs>
          <w:tab w:pos="346" w:val="left"/>
        </w:tabs>
        <w:autoSpaceDE w:val="0"/>
        <w:widowControl/>
        <w:spacing w:line="283" w:lineRule="auto" w:before="178" w:after="0"/>
        <w:ind w:left="226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ProductFactory: I enhanced ProductFactory’s web-based project management system, using JavaEE, JSP,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WebSphere, and JavaScript. </w:t>
      </w:r>
    </w:p>
    <w:p>
      <w:pPr>
        <w:autoSpaceDN w:val="0"/>
        <w:autoSpaceDE w:val="0"/>
        <w:widowControl/>
        <w:spacing w:line="300" w:lineRule="auto" w:before="178" w:after="0"/>
        <w:ind w:left="346" w:right="144" w:hanging="12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Torch Concepts (formerly Innoverity) : I led the architecture and design of the second version of a web-based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system for categorizing and summarizing large sets of documents. Implemented presentation and data layers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of the system. Implementation used J2EE, Java, JSP, JAXB, XML, and Resin. </w:t>
      </w:r>
    </w:p>
    <w:p>
      <w:pPr>
        <w:autoSpaceDN w:val="0"/>
        <w:tabs>
          <w:tab w:pos="346" w:val="left"/>
        </w:tabs>
        <w:autoSpaceDE w:val="0"/>
        <w:widowControl/>
        <w:spacing w:line="283" w:lineRule="auto" w:before="178" w:after="0"/>
        <w:ind w:left="226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GTE Laboratories (merged into Verizon) : I helped build Verizon’s web-based billing system using Java EE,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servlets, EJB, WebLogic, and a Java-based HTML generator. </w:t>
      </w:r>
    </w:p>
    <w:p>
      <w:pPr>
        <w:autoSpaceDN w:val="0"/>
        <w:tabs>
          <w:tab w:pos="346" w:val="left"/>
        </w:tabs>
        <w:autoSpaceDE w:val="0"/>
        <w:widowControl/>
        <w:spacing w:line="283" w:lineRule="auto" w:before="178" w:after="0"/>
        <w:ind w:left="226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Enable Rehab: I was Enable’s software expert. Using Java SE and Swing, I prototyped a tool to connect a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speech recognizer with Knowledge Technology International’s mechanical engineering software. </w:t>
      </w:r>
    </w:p>
    <w:p>
      <w:pPr>
        <w:autoSpaceDN w:val="0"/>
        <w:tabs>
          <w:tab w:pos="346" w:val="left"/>
        </w:tabs>
        <w:autoSpaceDE w:val="0"/>
        <w:widowControl/>
        <w:spacing w:line="283" w:lineRule="auto" w:before="178" w:after="0"/>
        <w:ind w:left="226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ImageConcepts: I helped revive Image Concepts and its product, CQuest. I stabilized the code, fixed bugs, and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made enhancements. The implementation used C, Java SE, and AWT on UNIX and Windows.</w:t>
      </w:r>
    </w:p>
    <w:p>
      <w:pPr>
        <w:autoSpaceDN w:val="0"/>
        <w:autoSpaceDE w:val="0"/>
        <w:widowControl/>
        <w:spacing w:line="298" w:lineRule="auto" w:before="288" w:after="0"/>
        <w:ind w:left="144" w:right="576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CTO, COFOUNDER – MOBILINGUA – 2004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I designed and built prototypes for an English language learning mobile application. We developed a novel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implementation of concatenative speech synthesis in Java ME on Nokia S60, our initial platform.</w:t>
      </w:r>
    </w:p>
    <w:p>
      <w:pPr>
        <w:autoSpaceDN w:val="0"/>
        <w:autoSpaceDE w:val="0"/>
        <w:widowControl/>
        <w:spacing w:line="305" w:lineRule="auto" w:before="288" w:after="0"/>
        <w:ind w:left="144" w:right="144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SENIOR SOFTWARE ENGINEER, QUALITY ASSURANCE MANAGER – KNOWLEDGE </w:t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TECHNOLOGIES INTERNATIONAL (FORMERLY ICAD, ACQUIRED BY ORACLE AND </w:t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DASSAULT SYSTEMES) – 1992-1997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We built a rules-based programming language and platform to automate mechanical engineering design. The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company was founded from an MIT AI project.</w:t>
      </w:r>
    </w:p>
    <w:p>
      <w:pPr>
        <w:autoSpaceDN w:val="0"/>
        <w:autoSpaceDE w:val="0"/>
        <w:widowControl/>
        <w:spacing w:line="293" w:lineRule="auto" w:before="288" w:after="0"/>
        <w:ind w:left="144" w:right="144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>QUALITY ASSURANCE ENGINEER, TECHNICAL CUSTOMER SUPPORT ANALYST –</w:t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INTERSYSTEMS – 1989-1992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I found and fixed bugs in this object and relational database system in the M (MUMPS) programming language.</w:t>
      </w:r>
    </w:p>
    <w:p>
      <w:pPr>
        <w:autoSpaceDN w:val="0"/>
        <w:autoSpaceDE w:val="0"/>
        <w:widowControl/>
        <w:spacing w:line="293" w:lineRule="auto" w:before="288" w:after="0"/>
        <w:ind w:left="144" w:right="720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QUALITY ASSURANCE ENGINEER – SPINNAKER SOFTWARE (ACQUIRED BY </w:t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BRODERBUND) – 1988-1989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I got my start in the software industry as a professional tester.</w:t>
      </w:r>
    </w:p>
    <w:p>
      <w:pPr>
        <w:autoSpaceDN w:val="0"/>
        <w:autoSpaceDE w:val="0"/>
        <w:widowControl/>
        <w:spacing w:line="298" w:lineRule="auto" w:before="318" w:after="0"/>
        <w:ind w:left="144" w:right="864" w:firstLine="0"/>
        <w:jc w:val="left"/>
      </w:pPr>
      <w:r>
        <w:rPr>
          <w:rFonts w:ascii="Times New Roman" w:hAnsi="Times New Roman" w:eastAsia="Times New Roman"/>
          <w:b/>
          <w:i w:val="0"/>
          <w:color w:val="5BA5DB"/>
          <w:sz w:val="28"/>
        </w:rPr>
        <w:t xml:space="preserve">CONSULTING AND PRODUCT DEVELOPMENT </w:t>
      </w:r>
      <w:r>
        <w:br/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TEACHER, COACH, CONSULTANT, KEYNOTE SPEAKER, AUTHOR – RICHARD </w:t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KASPEROWSKI | WITH GREAT PEOPLE – 2013-PRESENT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(See description above.)</w:t>
      </w:r>
    </w:p>
    <w:p>
      <w:pPr>
        <w:autoSpaceDN w:val="0"/>
        <w:autoSpaceDE w:val="0"/>
        <w:widowControl/>
        <w:spacing w:line="307" w:lineRule="auto" w:before="288" w:after="0"/>
        <w:ind w:left="144" w:right="144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CREATOR – </w:t>
      </w:r>
      <w:r>
        <w:rPr>
          <w:rFonts w:ascii="Verdana" w:hAnsi="Verdana" w:eastAsia="Verdana"/>
          <w:b/>
          <w:i w:val="0"/>
          <w:color w:val="5BA5DB"/>
          <w:sz w:val="20"/>
          <w:u w:val="single"/>
        </w:rPr>
        <w:hyperlink r:id="rId17" w:history="1">
          <w:r>
            <w:rPr>
              <w:rStyle w:val="Hyperlink"/>
            </w:rPr>
            <w:t>PIANOPLAY.APP</w:t>
          </w:r>
        </w:hyperlink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 – 2021-PRESENT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I created </w:t>
      </w:r>
      <w:r>
        <w:rPr>
          <w:rFonts w:ascii="Times New Roman" w:hAnsi="Times New Roman" w:eastAsia="Times New Roman"/>
          <w:b w:val="0"/>
          <w:i w:val="0"/>
          <w:color w:val="5BA5DB"/>
          <w:sz w:val="20"/>
          <w:u w:val="single"/>
        </w:rPr>
        <w:hyperlink r:id="rId18" w:history="1">
          <w:r>
            <w:rPr>
              <w:rStyle w:val="Hyperlink"/>
            </w:rPr>
            <w:t>PianoPlay.app</w:t>
          </w:r>
        </w:hyperlink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 to help everyone become the pianist they’ve always wanted to be. PianoPlay.app uses the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pedagogical theory of spaced repetition to help aspiring pianists train themselves to higher levels of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musicianship. I implemented PianoPlay.app using Python, Flask, Bootstrap, and S3.</w:t>
      </w:r>
    </w:p>
    <w:p>
      <w:pPr>
        <w:autoSpaceDN w:val="0"/>
        <w:autoSpaceDE w:val="0"/>
        <w:widowControl/>
        <w:spacing w:line="319" w:lineRule="auto" w:before="288" w:after="0"/>
        <w:ind w:left="144" w:right="288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CREATOR – </w:t>
      </w:r>
      <w:r>
        <w:rPr>
          <w:rFonts w:ascii="Verdana" w:hAnsi="Verdana" w:eastAsia="Verdana"/>
          <w:b/>
          <w:i w:val="0"/>
          <w:color w:val="5BA5DB"/>
          <w:sz w:val="20"/>
          <w:u w:val="single"/>
        </w:rPr>
        <w:hyperlink r:id="rId19" w:history="1">
          <w:r>
            <w:rPr>
              <w:rStyle w:val="Hyperlink"/>
            </w:rPr>
            <w:t>VACCINATEALL.ORG</w:t>
          </w:r>
        </w:hyperlink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 – 2021-PRESENT </w:t>
      </w:r>
      <w:r>
        <w:br/>
      </w:r>
      <w:r>
        <w:rPr>
          <w:rFonts w:ascii="Times New Roman" w:hAnsi="Times New Roman" w:eastAsia="Times New Roman"/>
          <w:b w:val="0"/>
          <w:i w:val="0"/>
          <w:color w:val="5BA5DB"/>
          <w:sz w:val="20"/>
          <w:u w:val="single"/>
        </w:rPr>
        <w:hyperlink r:id="rId20" w:history="1">
          <w:r>
            <w:rPr>
              <w:rStyle w:val="Hyperlink"/>
            </w:rPr>
            <w:t>VaccinateAll.org</w:t>
          </w:r>
        </w:hyperlink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 is a website and social media presence that encourages English and Spanish speakers around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the world to vaccinate themselves and their loved ones against Covid. It spreads positive messages to fight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against rampant mis- and disinformation. Future iterations of VaccinateAll will generalize the message to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promote vaccinations against other preventable infirmities. I publish in Spanish to ensure that the large non-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English-speaking community of Spanish speakers receives all the information they need to make informed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decisions to vaccinate themselves.</w:t>
      </w:r>
    </w:p>
    <w:p>
      <w:pPr>
        <w:autoSpaceDN w:val="0"/>
        <w:autoSpaceDE w:val="0"/>
        <w:widowControl/>
        <w:spacing w:line="307" w:lineRule="auto" w:before="288" w:after="0"/>
        <w:ind w:left="144" w:right="288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CREATOR – </w:t>
      </w:r>
      <w:r>
        <w:rPr>
          <w:rFonts w:ascii="Verdana" w:hAnsi="Verdana" w:eastAsia="Verdana"/>
          <w:b/>
          <w:i w:val="0"/>
          <w:color w:val="5BA5DB"/>
          <w:sz w:val="20"/>
          <w:u w:val="single"/>
        </w:rPr>
        <w:hyperlink r:id="rId21" w:history="1">
          <w:r>
            <w:rPr>
              <w:rStyle w:val="Hyperlink"/>
            </w:rPr>
            <w:t>CV-CREATOR</w:t>
          </w:r>
        </w:hyperlink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 – 2022-PRESENT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I created the open source project </w:t>
      </w:r>
      <w:r>
        <w:rPr>
          <w:rFonts w:ascii="Times New Roman" w:hAnsi="Times New Roman" w:eastAsia="Times New Roman"/>
          <w:b w:val="0"/>
          <w:i w:val="0"/>
          <w:color w:val="5BA5DB"/>
          <w:sz w:val="20"/>
          <w:u w:val="single"/>
        </w:rPr>
        <w:hyperlink r:id="rId21" w:history="1">
          <w:r>
            <w:rPr>
              <w:rStyle w:val="Hyperlink"/>
            </w:rPr>
            <w:t>cv-creator</w:t>
          </w:r>
        </w:hyperlink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 to make it easy to maintain exactly one version of your curriculum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vitae. Write your CV in Markdown, and cv-creator generates a great looking CV in HTML and PDF. The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implementation is in Python and CSS. This CV was generated by cv-creator.</w:t>
      </w:r>
    </w:p>
    <w:p>
      <w:pPr>
        <w:autoSpaceDN w:val="0"/>
        <w:autoSpaceDE w:val="0"/>
        <w:widowControl/>
        <w:spacing w:line="312" w:lineRule="auto" w:before="288" w:after="0"/>
        <w:ind w:left="144" w:right="144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CREATOR – SPEAKSPANISH – 2021-PRESENT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SpeakSpanish is the missing link in foreign language acquisition applications. Its sole purpose is to teach you to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speak the language, to pronounce words and phrases correctly. It is designed to be a plug-in component in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language acquisition platforms that lack speaking and pronunciation practice (which is almost all of them).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Implemented using Python, Flask, and Google Cloud text-to-speech.</w:t>
      </w:r>
    </w:p>
    <w:p>
      <w:pPr>
        <w:autoSpaceDN w:val="0"/>
        <w:autoSpaceDE w:val="0"/>
        <w:widowControl/>
        <w:spacing w:line="281" w:lineRule="auto" w:before="288" w:after="0"/>
        <w:ind w:left="144" w:right="2016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CONSULTANT, FOUNDER – ALTISIMO COMPUTING – 1997-2004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(See description above.)</w:t>
      </w:r>
    </w:p>
    <w:p>
      <w:pPr>
        <w:autoSpaceDN w:val="0"/>
        <w:autoSpaceDE w:val="0"/>
        <w:widowControl/>
        <w:spacing w:line="307" w:lineRule="auto" w:before="318" w:after="0"/>
        <w:ind w:left="144" w:right="288" w:firstLine="0"/>
        <w:jc w:val="left"/>
      </w:pPr>
      <w:r>
        <w:rPr>
          <w:rFonts w:ascii="Times New Roman" w:hAnsi="Times New Roman" w:eastAsia="Times New Roman"/>
          <w:b/>
          <w:i w:val="0"/>
          <w:color w:val="5BA5DB"/>
          <w:sz w:val="28"/>
        </w:rPr>
        <w:t xml:space="preserve">INVESTING AND INNOVATION </w:t>
      </w:r>
      <w:r>
        <w:br/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ADVISOR – KINO – 2022-PRESENT </w:t>
      </w:r>
      <w:r>
        <w:br/>
      </w:r>
      <w:r>
        <w:rPr>
          <w:rFonts w:ascii="Times New Roman" w:hAnsi="Times New Roman" w:eastAsia="Times New Roman"/>
          <w:b w:val="0"/>
          <w:i w:val="0"/>
          <w:color w:val="5BA5DB"/>
          <w:sz w:val="20"/>
          <w:u w:val="single"/>
        </w:rPr>
        <w:hyperlink r:id="rId22" w:history="1">
          <w:r>
            <w:rPr>
              <w:rStyle w:val="Hyperlink"/>
            </w:rPr>
            <w:t>Kino</w:t>
          </w:r>
        </w:hyperlink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 is the next Generation video chat platform. It makes video meetings and events feel more like we are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together in physical space. I identify investors and help raise capital. I identify and invite new users to join the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platform, focusing on conference organizers and teaching and learning environments.</w:t>
      </w:r>
    </w:p>
    <w:p>
      <w:pPr>
        <w:autoSpaceDN w:val="0"/>
        <w:autoSpaceDE w:val="0"/>
        <w:widowControl/>
        <w:spacing w:line="298" w:lineRule="auto" w:before="288" w:after="0"/>
        <w:ind w:left="144" w:right="144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ANGEL INVESTOR – 2021-PRESENT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I focus on health-related start-ups and underrepresented founders. My goal is to assist founders on teaming skills,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product development agility, and technical implementation, so we can enjoy amazingly successful exits together.</w:t>
      </w:r>
    </w:p>
    <w:p>
      <w:pPr>
        <w:autoSpaceDN w:val="0"/>
        <w:autoSpaceDE w:val="0"/>
        <w:widowControl/>
        <w:spacing w:line="233" w:lineRule="auto" w:before="98" w:after="0"/>
        <w:ind w:left="14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My current portfolio includes:</w:t>
      </w:r>
    </w:p>
    <w:p>
      <w:pPr>
        <w:autoSpaceDN w:val="0"/>
        <w:autoSpaceDE w:val="0"/>
        <w:widowControl/>
        <w:spacing w:line="233" w:lineRule="auto" w:before="298" w:after="0"/>
        <w:ind w:left="2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5BA5DB"/>
          <w:sz w:val="20"/>
        </w:rPr>
        <w:hyperlink r:id="rId23" w:history="1">
          <w:r>
            <w:rPr>
              <w:rStyle w:val="Hyperlink"/>
            </w:rPr>
            <w:t>Simplifed</w:t>
          </w:r>
        </w:hyperlink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: female founder, lactation counseling and products for new mothers and their babies</w:t>
      </w:r>
    </w:p>
    <w:p>
      <w:pPr>
        <w:autoSpaceDN w:val="0"/>
        <w:tabs>
          <w:tab w:pos="346" w:val="left"/>
        </w:tabs>
        <w:autoSpaceDE w:val="0"/>
        <w:widowControl/>
        <w:spacing w:line="283" w:lineRule="auto" w:before="178" w:after="0"/>
        <w:ind w:left="226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5BA5DB"/>
          <w:sz w:val="20"/>
        </w:rPr>
        <w:hyperlink r:id="rId24" w:history="1">
          <w:r>
            <w:rPr>
              <w:rStyle w:val="Hyperlink"/>
            </w:rPr>
            <w:t>Moolah Kicks</w:t>
          </w:r>
        </w:hyperlink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: female/LGBTQ+ founder, the first producer of basketball shoes made by women specifically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for women</w:t>
      </w:r>
    </w:p>
    <w:p>
      <w:pPr>
        <w:autoSpaceDN w:val="0"/>
        <w:autoSpaceDE w:val="0"/>
        <w:widowControl/>
        <w:spacing w:line="233" w:lineRule="auto" w:before="178" w:after="0"/>
        <w:ind w:left="2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5BA5DB"/>
          <w:sz w:val="20"/>
        </w:rPr>
        <w:hyperlink r:id="rId25" w:history="1">
          <w:r>
            <w:rPr>
              <w:rStyle w:val="Hyperlink"/>
            </w:rPr>
            <w:t>Five.me</w:t>
          </w:r>
        </w:hyperlink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: ask an expert anything, anytime – like WhatsApp for MasterClass</w:t>
      </w:r>
    </w:p>
    <w:p>
      <w:pPr>
        <w:autoSpaceDN w:val="0"/>
        <w:autoSpaceDE w:val="0"/>
        <w:widowControl/>
        <w:spacing w:line="233" w:lineRule="auto" w:before="178" w:after="0"/>
        <w:ind w:left="2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Apex Noire: Black founders, hiring for social justice; cannabis retailer and lounge</w:t>
      </w:r>
    </w:p>
    <w:p>
      <w:pPr>
        <w:autoSpaceDN w:val="0"/>
        <w:autoSpaceDE w:val="0"/>
        <w:widowControl/>
        <w:spacing w:line="298" w:lineRule="auto" w:before="288" w:after="0"/>
        <w:ind w:left="144" w:right="144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MENTOR – TECHSTARS BOSTON – 2015-PRESENT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I mentored founders at this accelerator for pre-seed-stage start-ups. My advice focused on agile software product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development and high-performance team building skills.</w:t>
      </w:r>
    </w:p>
    <w:p>
      <w:pPr>
        <w:autoSpaceDN w:val="0"/>
        <w:autoSpaceDE w:val="0"/>
        <w:widowControl/>
        <w:spacing w:line="281" w:lineRule="auto" w:before="288" w:after="0"/>
        <w:ind w:left="144" w:right="4464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CTO, CO-FOUNDER – MOBILINGUA – 2004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(See description above.)</w:t>
      </w:r>
    </w:p>
    <w:p>
      <w:pPr>
        <w:autoSpaceDN w:val="0"/>
        <w:autoSpaceDE w:val="0"/>
        <w:widowControl/>
        <w:spacing w:line="298" w:lineRule="auto" w:before="318" w:after="0"/>
        <w:ind w:left="144" w:right="576" w:firstLine="0"/>
        <w:jc w:val="left"/>
      </w:pPr>
      <w:r>
        <w:rPr>
          <w:rFonts w:ascii="Times New Roman" w:hAnsi="Times New Roman" w:eastAsia="Times New Roman"/>
          <w:b/>
          <w:i w:val="0"/>
          <w:color w:val="5BA5DB"/>
          <w:sz w:val="28"/>
        </w:rPr>
        <w:t xml:space="preserve">COMMUNITY BUILDING AND PARTICIPATION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In my community work, I share my skills and resources to help people have more joyful lives. Much of my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community work focuses on children, women, and people of color.</w:t>
      </w:r>
    </w:p>
    <w:p>
      <w:pPr>
        <w:autoSpaceDN w:val="0"/>
        <w:autoSpaceDE w:val="0"/>
        <w:widowControl/>
        <w:spacing w:line="281" w:lineRule="auto" w:before="288" w:after="0"/>
        <w:ind w:left="144" w:right="3600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CREATOR – VACCINATEALL.ORG – 2021-PRESENT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(See description above.)</w:t>
      </w:r>
    </w:p>
    <w:p>
      <w:pPr>
        <w:autoSpaceDN w:val="0"/>
        <w:autoSpaceDE w:val="0"/>
        <w:widowControl/>
        <w:spacing w:line="319" w:lineRule="auto" w:before="288" w:after="0"/>
        <w:ind w:left="144" w:right="144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COFOUNDER – </w:t>
      </w:r>
      <w:r>
        <w:rPr>
          <w:rFonts w:ascii="Verdana" w:hAnsi="Verdana" w:eastAsia="Verdana"/>
          <w:b/>
          <w:i w:val="0"/>
          <w:color w:val="5BA5DB"/>
          <w:sz w:val="20"/>
          <w:u w:val="single"/>
        </w:rPr>
        <w:hyperlink r:id="rId26" w:history="1">
          <w:r>
            <w:rPr>
              <w:rStyle w:val="Hyperlink"/>
            </w:rPr>
            <w:t>GREATNESS GUILD</w:t>
          </w:r>
        </w:hyperlink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 – 2015-PRESENT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We wrote the Greatness Manifesto and founded Greatness Guild to help everyone in the world achieve their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highest potential. Version 2 of Greatness Guild will be a registered non-profit aimed at connecting urban young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people with great jobs and great health. We plan to run coding dojos to teach programming skills, hosted at the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offices of Boston-area tech companies; not only will the kids learn coding skills for well paying jobs, but they’ll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be connected with the hiring managers in the local tech scene. In addition, we will run a martial arts dojo to help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them with physical and mental health.</w:t>
      </w:r>
    </w:p>
    <w:p>
      <w:pPr>
        <w:autoSpaceDN w:val="0"/>
        <w:autoSpaceDE w:val="0"/>
        <w:widowControl/>
        <w:spacing w:line="298" w:lineRule="auto" w:before="288" w:after="0"/>
        <w:ind w:left="144" w:right="144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FOUNDING ADVISOR – </w:t>
      </w:r>
      <w:r>
        <w:rPr>
          <w:rFonts w:ascii="Verdana" w:hAnsi="Verdana" w:eastAsia="Verdana"/>
          <w:b/>
          <w:i w:val="0"/>
          <w:color w:val="5BA5DB"/>
          <w:sz w:val="20"/>
          <w:u w:val="single"/>
        </w:rPr>
        <w:hyperlink r:id="rId27" w:history="1">
          <w:r>
            <w:rPr>
              <w:rStyle w:val="Hyperlink"/>
            </w:rPr>
            <w:t>AGILE ARIZONA CONFERENCE</w:t>
          </w:r>
        </w:hyperlink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 – 2016-PRESENT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I advised the founders of Agile Arizona on overall conference management, including the importance of insuring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diversity, equity, and inclusion in the speaker roster.</w:t>
      </w:r>
    </w:p>
    <w:p>
      <w:pPr>
        <w:autoSpaceDN w:val="0"/>
        <w:autoSpaceDE w:val="0"/>
        <w:widowControl/>
        <w:spacing w:line="312" w:lineRule="auto" w:before="288" w:after="0"/>
        <w:ind w:left="144" w:right="144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LENDER – KIVA – 2015-PRESENT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I make micro-loans to women in developing countries. As of 2022, I have made 17 loans focusing on issues like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food availability and security, potable water, family health, sanitation, education, childbirth and other medical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services, entrepreneurship and financial independence, Covid mitigation. I don’t care whether borrowers repay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me – the point is to help loan recipients have better lives.</w:t>
      </w:r>
    </w:p>
    <w:p>
      <w:pPr>
        <w:autoSpaceDN w:val="0"/>
        <w:autoSpaceDE w:val="0"/>
        <w:widowControl/>
        <w:spacing w:line="281" w:lineRule="auto" w:before="288" w:after="0"/>
        <w:ind w:left="144" w:right="576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LEAD MENTOR, ORGANIZER – CHARLES RIVER CODERDOJO – 2014-PRESENT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(See description above.)</w:t>
      </w:r>
    </w:p>
    <w:p>
      <w:pPr>
        <w:autoSpaceDN w:val="0"/>
        <w:autoSpaceDE w:val="0"/>
        <w:widowControl/>
        <w:spacing w:line="302" w:lineRule="auto" w:before="288" w:after="0"/>
        <w:ind w:left="144" w:right="288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PRESIDENT, BOARD MEMBER, CONFERENCE ORGANIZER, VOLUNTEER – </w:t>
      </w:r>
      <w:r>
        <w:rPr>
          <w:rFonts w:ascii="Verdana" w:hAnsi="Verdana" w:eastAsia="Verdana"/>
          <w:b/>
          <w:i w:val="0"/>
          <w:color w:val="5BA5DB"/>
          <w:sz w:val="20"/>
          <w:u w:val="single"/>
        </w:rPr>
        <w:hyperlink r:id="rId28" w:history="1">
          <w:r>
            <w:rPr>
              <w:rStyle w:val="Hyperlink"/>
            </w:rPr>
            <w:t xml:space="preserve">AGILE </w:t>
          </w:r>
        </w:hyperlink>
      </w:r>
      <w:r>
        <w:rPr>
          <w:rFonts w:ascii="Verdana" w:hAnsi="Verdana" w:eastAsia="Verdana"/>
          <w:b/>
          <w:i w:val="0"/>
          <w:color w:val="5BA5DB"/>
          <w:sz w:val="20"/>
          <w:u w:val="single"/>
        </w:rPr>
        <w:hyperlink r:id="rId28" w:history="1">
          <w:r>
            <w:rPr>
              <w:rStyle w:val="Hyperlink"/>
            </w:rPr>
            <w:t>NEW ENGLAND</w:t>
          </w:r>
        </w:hyperlink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 – 2011-2021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As president and event organizer, I made sure our roster of speakers was at least 50% women. I mentored first-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time speakers to help them feel comfortable on stage as they shared amazingly engaging sessions.</w:t>
      </w:r>
    </w:p>
    <w:p>
      <w:pPr>
        <w:autoSpaceDN w:val="0"/>
        <w:autoSpaceDE w:val="0"/>
        <w:widowControl/>
        <w:spacing w:line="298" w:lineRule="auto" w:before="288" w:after="0"/>
        <w:ind w:left="144" w:right="144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DONOR – BLACK GIRLS CODE - 2020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I was a leader of the Agile NYC community open space conference day. We donated 100% of proceeds to Black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Girls Code, a non-profit that provides programming classes for young Black women.</w:t>
      </w:r>
    </w:p>
    <w:p>
      <w:pPr>
        <w:autoSpaceDN w:val="0"/>
        <w:autoSpaceDE w:val="0"/>
        <w:widowControl/>
        <w:spacing w:line="298" w:lineRule="auto" w:before="288" w:after="0"/>
        <w:ind w:left="144" w:right="144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FOUNDER, CHIEF ORGANIZER – EPIC AGILE PARTY – 2017-PRESENT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I organize and pay for this annual party for members of the Agile community. We plan to restart the annual event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post-Covid.</w:t>
      </w:r>
    </w:p>
    <w:p>
      <w:pPr>
        <w:autoSpaceDN w:val="0"/>
        <w:autoSpaceDE w:val="0"/>
        <w:widowControl/>
        <w:spacing w:line="298" w:lineRule="auto" w:before="288" w:after="0"/>
        <w:ind w:left="144" w:right="576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“JUDGE” – TECHTOGETHER – 2019-2020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TechTogether is a hackathon focused on budding software developers who are women and non-binary. As a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“judge,” I simply ask for a demo of teams’ work and then give them encouragement and fresh ideas.</w:t>
      </w:r>
    </w:p>
    <w:p>
      <w:pPr>
        <w:autoSpaceDN w:val="0"/>
        <w:autoSpaceDE w:val="0"/>
        <w:widowControl/>
        <w:spacing w:line="302" w:lineRule="auto" w:before="288" w:after="0"/>
        <w:ind w:left="144" w:right="576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FOUNDING ADVISOR – GREATER BOSTON CODING DOJO (MERGED INTO </w:t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BOSTON SOFTWARE CRAFTERS) – 2017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I advised the founder of this monthly meet-up on overall meet-up management and how to run educational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coding dojos.</w:t>
      </w:r>
    </w:p>
    <w:p>
      <w:pPr>
        <w:autoSpaceDN w:val="0"/>
        <w:autoSpaceDE w:val="0"/>
        <w:widowControl/>
        <w:spacing w:line="298" w:lineRule="auto" w:before="288" w:after="0"/>
        <w:ind w:left="144" w:right="144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PRIMARY ORGANIZERS CIRCLE, VOLUNTEER – AGILE BOSTON – 2009-20013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I helped lead this community group, spreading Agile knowledge and skills throughout the area via monthly meet-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ups and annual conferences.</w:t>
      </w:r>
    </w:p>
    <w:p>
      <w:pPr>
        <w:autoSpaceDN w:val="0"/>
        <w:autoSpaceDE w:val="0"/>
        <w:widowControl/>
        <w:spacing w:line="302" w:lineRule="auto" w:before="288" w:after="0"/>
        <w:ind w:left="144" w:right="288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>FOUNDER, CHIEF ORGANIZER – NOKIA BOSTON AGILE COMMUNITY –</w:t>
      </w:r>
      <w:r>
        <w:br/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2011-2013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I organized a monthly meet-up and consulted to everyone within the company who wanted to know more about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agile software product development.</w:t>
      </w:r>
    </w:p>
    <w:p>
      <w:pPr>
        <w:autoSpaceDN w:val="0"/>
        <w:autoSpaceDE w:val="0"/>
        <w:widowControl/>
        <w:spacing w:line="281" w:lineRule="auto" w:before="288" w:after="0"/>
        <w:ind w:left="144" w:right="576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COFOUNDER – BOSTON MOBILE JAVA SOFTWARE DEVELOPERS – 2003-2004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At this monthly meet-up, we taught first-wave mobile software application developers their craft.</w:t>
      </w:r>
    </w:p>
    <w:p>
      <w:pPr>
        <w:autoSpaceDN w:val="0"/>
        <w:autoSpaceDE w:val="0"/>
        <w:widowControl/>
        <w:spacing w:line="302" w:lineRule="auto" w:before="318" w:after="0"/>
        <w:ind w:left="144" w:right="288" w:firstLine="0"/>
        <w:jc w:val="left"/>
      </w:pPr>
      <w:r>
        <w:rPr>
          <w:rFonts w:ascii="Times New Roman" w:hAnsi="Times New Roman" w:eastAsia="Times New Roman"/>
          <w:b/>
          <w:i w:val="0"/>
          <w:color w:val="5BA5DB"/>
          <w:sz w:val="28"/>
        </w:rPr>
        <w:t xml:space="preserve">TEACHING AND TRAINING </w:t>
      </w:r>
      <w:r>
        <w:br/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INSTRUCTOR – HARVARD UNIVERSITY – 2015-PRESENT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I created and teach the course </w:t>
      </w:r>
      <w:r>
        <w:rPr>
          <w:rFonts w:ascii="Times New Roman" w:hAnsi="Times New Roman" w:eastAsia="Times New Roman"/>
          <w:b w:val="0"/>
          <w:i w:val="0"/>
          <w:color w:val="5BA5DB"/>
          <w:sz w:val="20"/>
          <w:u w:val="single"/>
        </w:rPr>
        <w:hyperlink r:id="rId29" w:history="1">
          <w:r>
            <w:rPr>
              <w:rStyle w:val="Hyperlink"/>
            </w:rPr>
            <w:t>CSCI E-71/S-71 Agile Software Development</w:t>
          </w:r>
        </w:hyperlink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. The purpose of the course is to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make sure all CS graduates have real-world skills to build and deliver great software products that people love.</w:t>
      </w:r>
    </w:p>
    <w:p>
      <w:pPr>
        <w:autoSpaceDN w:val="0"/>
        <w:autoSpaceDE w:val="0"/>
        <w:widowControl/>
        <w:spacing w:line="283" w:lineRule="auto" w:before="298" w:after="0"/>
        <w:ind w:left="144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Students love the course. In the most recent semester (Fall 2021), students rated the course 4.8 out of 5.0,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significantly higher than the mean course review. Sample student reviews include:</w:t>
      </w:r>
    </w:p>
    <w:p>
      <w:pPr>
        <w:autoSpaceDN w:val="0"/>
        <w:tabs>
          <w:tab w:pos="346" w:val="left"/>
        </w:tabs>
        <w:autoSpaceDE w:val="0"/>
        <w:widowControl/>
        <w:spacing w:line="283" w:lineRule="auto" w:before="298" w:after="0"/>
        <w:ind w:left="226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/>
          <w:color w:val="000000"/>
          <w:sz w:val="20"/>
        </w:rPr>
        <w:t xml:space="preserve">This is one of the best hands-on courses to learn agile software development. You learn the theory and </w:t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0"/>
        </w:rPr>
        <w:t>practice it in a safe environment. This is a “DO NOT MISS THIS” course.</w:t>
      </w:r>
    </w:p>
    <w:p>
      <w:pPr>
        <w:autoSpaceDN w:val="0"/>
        <w:autoSpaceDE w:val="0"/>
        <w:widowControl/>
        <w:spacing w:line="317" w:lineRule="auto" w:before="178" w:after="0"/>
        <w:ind w:left="346" w:right="288" w:hanging="12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/>
          <w:color w:val="000000"/>
          <w:sz w:val="20"/>
        </w:rPr>
        <w:t xml:space="preserve">This is a great class which includes very helpful, real life examples and talks about real strategies for </w:t>
      </w:r>
      <w:r>
        <w:rPr>
          <w:rFonts w:ascii="Times New Roman" w:hAnsi="Times New Roman" w:eastAsia="Times New Roman"/>
          <w:b w:val="0"/>
          <w:i/>
          <w:color w:val="000000"/>
          <w:sz w:val="20"/>
        </w:rPr>
        <w:t xml:space="preserve">implementing agile and tackling challenges associated with it. Richard is a great professor with immense </w:t>
      </w:r>
      <w:r>
        <w:rPr>
          <w:rFonts w:ascii="Times New Roman" w:hAnsi="Times New Roman" w:eastAsia="Times New Roman"/>
          <w:b w:val="0"/>
          <w:i/>
          <w:color w:val="000000"/>
          <w:sz w:val="20"/>
        </w:rPr>
        <w:t xml:space="preserve">knowledge. His style of teaching is wonderful. I loved the class structure. The breakout room activities really </w:t>
      </w:r>
      <w:r>
        <w:rPr>
          <w:rFonts w:ascii="Times New Roman" w:hAnsi="Times New Roman" w:eastAsia="Times New Roman"/>
          <w:b w:val="0"/>
          <w:i/>
          <w:color w:val="000000"/>
          <w:sz w:val="20"/>
        </w:rPr>
        <w:t xml:space="preserve">help us learn the agile concepts. The final project that we do was a great learning experience as we had to </w:t>
      </w:r>
      <w:r>
        <w:rPr>
          <w:rFonts w:ascii="Times New Roman" w:hAnsi="Times New Roman" w:eastAsia="Times New Roman"/>
          <w:b w:val="0"/>
          <w:i/>
          <w:color w:val="000000"/>
          <w:sz w:val="20"/>
        </w:rPr>
        <w:t xml:space="preserve">implement agile framework ground up and teaching staff helped us in our way. This is a must course for </w:t>
      </w:r>
      <w:r>
        <w:rPr>
          <w:rFonts w:ascii="Times New Roman" w:hAnsi="Times New Roman" w:eastAsia="Times New Roman"/>
          <w:b w:val="0"/>
          <w:i/>
          <w:color w:val="000000"/>
          <w:sz w:val="20"/>
        </w:rPr>
        <w:t>learning agile practices. A fun course as well.</w:t>
      </w:r>
    </w:p>
    <w:p>
      <w:pPr>
        <w:autoSpaceDN w:val="0"/>
        <w:autoSpaceDE w:val="0"/>
        <w:widowControl/>
        <w:spacing w:line="283" w:lineRule="auto" w:before="298" w:after="0"/>
        <w:ind w:left="144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I hire and manage my own teaching assistants. To ensure all students feel welcome and can succeed in the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course, my teaching assistants are typically women and people of color.</w:t>
      </w:r>
    </w:p>
    <w:p>
      <w:pPr>
        <w:autoSpaceDN w:val="0"/>
        <w:autoSpaceDE w:val="0"/>
        <w:widowControl/>
        <w:spacing w:line="283" w:lineRule="auto" w:before="298" w:after="0"/>
        <w:ind w:left="144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The course itself is an immersive experience in Agile software development. We study the technical, business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innovation, and people-dynamics aspects of Agile, including:</w:t>
      </w:r>
    </w:p>
    <w:p>
      <w:pPr>
        <w:autoSpaceDN w:val="0"/>
        <w:autoSpaceDE w:val="0"/>
        <w:widowControl/>
        <w:spacing w:line="233" w:lineRule="auto" w:before="298" w:after="0"/>
        <w:ind w:left="2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Agility in software product development</w:t>
      </w:r>
    </w:p>
    <w:p>
      <w:pPr>
        <w:autoSpaceDN w:val="0"/>
        <w:tabs>
          <w:tab w:pos="346" w:val="left"/>
          <w:tab w:pos="426" w:val="left"/>
          <w:tab w:pos="548" w:val="left"/>
        </w:tabs>
        <w:autoSpaceDE w:val="0"/>
        <w:widowControl/>
        <w:spacing w:line="283" w:lineRule="auto" w:before="178" w:after="0"/>
        <w:ind w:left="226" w:right="676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Technical agility, including: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Pair programming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Mob programming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Test-driven development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Working with legacy code: refactoring for clean code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Behavior-driven development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Continuous integration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Continuous delivery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DevOps</w:t>
      </w:r>
    </w:p>
    <w:p>
      <w:pPr>
        <w:autoSpaceDN w:val="0"/>
        <w:tabs>
          <w:tab w:pos="346" w:val="left"/>
          <w:tab w:pos="426" w:val="left"/>
          <w:tab w:pos="548" w:val="left"/>
        </w:tabs>
        <w:autoSpaceDE w:val="0"/>
        <w:widowControl/>
        <w:spacing w:line="283" w:lineRule="auto" w:before="178" w:after="0"/>
        <w:ind w:left="226" w:right="676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Business agility, including: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Scrum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Agile product inception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User stories and product backlog construction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Definition of done and definition of ready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Estimating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Agile forecasting and project management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Sprint planning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Retrospectives</w:t>
      </w:r>
    </w:p>
    <w:p>
      <w:pPr>
        <w:autoSpaceDN w:val="0"/>
        <w:tabs>
          <w:tab w:pos="346" w:val="left"/>
          <w:tab w:pos="426" w:val="left"/>
          <w:tab w:pos="548" w:val="left"/>
        </w:tabs>
        <w:autoSpaceDE w:val="0"/>
        <w:widowControl/>
        <w:spacing w:line="283" w:lineRule="auto" w:before="178" w:after="0"/>
        <w:ind w:left="226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Advanced agility, including: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High-performance teams: Core Protocols for psychological safety and emotional intelligence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Agile at large scale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Introducing and sustaining Agile in your organization</w:t>
      </w:r>
    </w:p>
    <w:p>
      <w:pPr>
        <w:autoSpaceDN w:val="0"/>
        <w:autoSpaceDE w:val="0"/>
        <w:widowControl/>
        <w:spacing w:line="283" w:lineRule="auto" w:before="298" w:after="0"/>
        <w:ind w:left="144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By the end of the course, students understand Agile software development so thoroughly that they can effectively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lead or participate as a member of a great software product development team.</w:t>
      </w:r>
    </w:p>
    <w:p>
      <w:pPr>
        <w:autoSpaceDN w:val="0"/>
        <w:autoSpaceDE w:val="0"/>
        <w:widowControl/>
        <w:spacing w:line="307" w:lineRule="auto" w:before="288" w:after="0"/>
        <w:ind w:left="144" w:right="288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INSTRUCTOR – BOSTON UNIVERSITY – 2018-PRESENT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I co-teach the Spark! fellowishp, where I serve as the team lead for software engineering, agile software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development, and high-performance teams. My teaching topics include team building, interpersonal dynamics,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agile software development, and technical skills.</w:t>
      </w:r>
    </w:p>
    <w:p>
      <w:pPr>
        <w:autoSpaceDN w:val="0"/>
        <w:autoSpaceDE w:val="0"/>
        <w:widowControl/>
        <w:spacing w:line="293" w:lineRule="auto" w:before="288" w:after="0"/>
        <w:ind w:left="144" w:right="864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TEACHER, COACH, CONSULTANT, KEYNOTE SPEAKER, AUTHOR – RICHARD </w:t>
      </w:r>
      <w:r>
        <w:rPr>
          <w:rFonts w:ascii="Verdana" w:hAnsi="Verdana" w:eastAsia="Verdana"/>
          <w:b/>
          <w:i w:val="0"/>
          <w:color w:val="5BA5DB"/>
          <w:sz w:val="20"/>
        </w:rPr>
        <w:t xml:space="preserve">KASPEROWSKI | WITH GREAT PEOPLE – 2013-PRESENT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(See description above.)</w:t>
      </w:r>
    </w:p>
    <w:p>
      <w:pPr>
        <w:autoSpaceDN w:val="0"/>
        <w:autoSpaceDE w:val="0"/>
        <w:widowControl/>
        <w:spacing w:line="307" w:lineRule="auto" w:before="288" w:after="0"/>
        <w:ind w:left="144" w:right="144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INSTRUCTOR – LINKEDIN LEARNING – 2018-PRESENT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I created two popular self-paced courses, Extreme Programming and Refactoring. These courses share the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elements of technical agility, such as test-driven development, continuous integration, measuring code coverage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and code quality, and more, using Java as the learning language.</w:t>
      </w:r>
    </w:p>
    <w:p>
      <w:pPr>
        <w:autoSpaceDN w:val="0"/>
        <w:autoSpaceDE w:val="0"/>
        <w:widowControl/>
        <w:spacing w:line="317" w:lineRule="auto" w:before="288" w:after="0"/>
        <w:ind w:left="144" w:right="144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LEAD MENTOR, ORGANIZER – CHARLES RIVER CODERDOJO – 2014-PRESENT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We teach kids ages 8-15 how to write code. I focus on helping girls and kids of color learning and succeeding as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budding programmers. I use Harvard’s CS-50 Introduction to Computer Science open-source curriculum to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introduce kids to the foundations of computer science and application development. In my sessions, kids learn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the techniques of pair- and mob-programming and test-driven development in programming languages including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Python, Java, C, C++, Ruby, and Scratch.</w:t>
      </w:r>
    </w:p>
    <w:p>
      <w:pPr>
        <w:autoSpaceDN w:val="0"/>
        <w:autoSpaceDE w:val="0"/>
        <w:widowControl/>
        <w:spacing w:line="298" w:lineRule="auto" w:before="288" w:after="0"/>
        <w:ind w:left="144" w:right="432" w:firstLine="0"/>
        <w:jc w:val="left"/>
      </w:pPr>
      <w:r>
        <w:rPr>
          <w:rFonts w:ascii="Verdana" w:hAnsi="Verdana" w:eastAsia="Verdana"/>
          <w:b/>
          <w:i w:val="0"/>
          <w:color w:val="5BA5DB"/>
          <w:sz w:val="20"/>
        </w:rPr>
        <w:t xml:space="preserve">TEACHING ASSISTANT – HARVARD UNIVERSITY – 1997-2000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I assisted the course CSCI E-124 Data Structures and Algorithms. I taught weekly section groups, reinforcing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important class topics.</w:t>
      </w:r>
    </w:p>
    <w:p>
      <w:pPr>
        <w:autoSpaceDN w:val="0"/>
        <w:autoSpaceDE w:val="0"/>
        <w:widowControl/>
        <w:spacing w:line="230" w:lineRule="auto" w:before="318" w:after="0"/>
        <w:ind w:left="144" w:right="0" w:firstLine="0"/>
        <w:jc w:val="left"/>
      </w:pPr>
      <w:r>
        <w:rPr>
          <w:rFonts w:ascii="Times New Roman" w:hAnsi="Times New Roman" w:eastAsia="Times New Roman"/>
          <w:b/>
          <w:i w:val="0"/>
          <w:color w:val="5BA5DB"/>
          <w:sz w:val="28"/>
        </w:rPr>
        <w:t>PUBLICATIONS</w:t>
      </w:r>
    </w:p>
    <w:p>
      <w:pPr>
        <w:autoSpaceDN w:val="0"/>
        <w:autoSpaceDE w:val="0"/>
        <w:widowControl/>
        <w:spacing w:line="233" w:lineRule="auto" w:before="318" w:after="0"/>
        <w:ind w:left="2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/>
          <w:color w:val="000000"/>
          <w:sz w:val="20"/>
        </w:rPr>
        <w:t>High-Performance Team Building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, interactive e-book/ self-paced online course, to be published in 2022.</w:t>
      </w:r>
    </w:p>
    <w:p>
      <w:pPr>
        <w:autoSpaceDN w:val="0"/>
        <w:autoSpaceDE w:val="0"/>
        <w:widowControl/>
        <w:spacing w:line="233" w:lineRule="auto" w:before="178" w:after="0"/>
        <w:ind w:left="2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5BA5DB"/>
          <w:sz w:val="20"/>
        </w:rPr>
        <w:hyperlink r:id="rId30" w:history="1">
          <w:r>
            <w:rPr>
              <w:rStyle w:val="Hyperlink"/>
            </w:rPr>
            <w:t>Manifesto for Online Collaboration</w:t>
          </w:r>
        </w:hyperlink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, with Matt Barnaby, Barb Bickford, et al, 2022.</w:t>
      </w:r>
    </w:p>
    <w:p>
      <w:pPr>
        <w:autoSpaceDN w:val="0"/>
        <w:tabs>
          <w:tab w:pos="346" w:val="left"/>
        </w:tabs>
        <w:autoSpaceDE w:val="0"/>
        <w:widowControl/>
        <w:spacing w:line="283" w:lineRule="auto" w:before="178" w:after="0"/>
        <w:ind w:left="226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5BA5DB"/>
          <w:sz w:val="20"/>
        </w:rPr>
        <w:hyperlink r:id="rId31" w:history="1">
          <w:r>
            <w:rPr>
              <w:rStyle w:val="Hyperlink"/>
            </w:rPr>
            <w:t>With Great People</w:t>
          </w:r>
        </w:hyperlink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: The Podcast for High-Performance Teams, 81 episodes of interviews and monologues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exploring technical work teams, collaboration, and creativity, 2017-2022.</w:t>
      </w:r>
    </w:p>
    <w:p>
      <w:pPr>
        <w:autoSpaceDN w:val="0"/>
        <w:tabs>
          <w:tab w:pos="346" w:val="left"/>
        </w:tabs>
        <w:autoSpaceDE w:val="0"/>
        <w:widowControl/>
        <w:spacing w:line="283" w:lineRule="auto" w:before="178" w:after="0"/>
        <w:ind w:left="226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5BA5DB"/>
          <w:sz w:val="20"/>
        </w:rPr>
        <w:hyperlink r:id="rId32" w:history="1">
          <w:r>
            <w:rPr>
              <w:rStyle w:val="Hyperlink"/>
            </w:rPr>
            <w:t>Richard Kasperowski’s Blog</w:t>
          </w:r>
        </w:hyperlink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, 107 articles on team building, innovation, creativity, and agile software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development, 2008-2022.</w:t>
      </w:r>
    </w:p>
    <w:p>
      <w:pPr>
        <w:autoSpaceDN w:val="0"/>
        <w:autoSpaceDE w:val="0"/>
        <w:widowControl/>
        <w:spacing w:line="233" w:lineRule="auto" w:before="178" w:after="0"/>
        <w:ind w:left="2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/>
          <w:color w:val="5BA5DB"/>
          <w:sz w:val="20"/>
        </w:rPr>
        <w:hyperlink r:id="rId9" w:history="1">
          <w:r>
            <w:rPr>
              <w:rStyle w:val="Hyperlink"/>
            </w:rPr>
            <w:t>High-Performance Teams: The Foundations</w:t>
          </w:r>
        </w:hyperlink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, C4Media, 2019.</w:t>
      </w:r>
    </w:p>
    <w:p>
      <w:pPr>
        <w:autoSpaceDN w:val="0"/>
        <w:autoSpaceDE w:val="0"/>
        <w:widowControl/>
        <w:spacing w:line="233" w:lineRule="auto" w:before="178" w:after="0"/>
        <w:ind w:left="2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5BA5DB"/>
          <w:sz w:val="20"/>
        </w:rPr>
        <w:hyperlink r:id="rId33" w:history="1">
          <w:r>
            <w:rPr>
              <w:rStyle w:val="Hyperlink"/>
            </w:rPr>
            <w:t>“High-Performance Team Behaviors” measurement instrument</w:t>
          </w:r>
        </w:hyperlink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, Comparative Agility, 2018.</w:t>
      </w:r>
    </w:p>
    <w:p>
      <w:pPr>
        <w:autoSpaceDN w:val="0"/>
        <w:autoSpaceDE w:val="0"/>
        <w:widowControl/>
        <w:spacing w:line="233" w:lineRule="auto" w:before="178" w:after="0"/>
        <w:ind w:left="2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/>
          <w:color w:val="5BA5DB"/>
          <w:sz w:val="20"/>
        </w:rPr>
        <w:hyperlink r:id="rId34" w:history="1">
          <w:r>
            <w:rPr>
              <w:rStyle w:val="Hyperlink"/>
            </w:rPr>
            <w:t>Agile &amp; Scrum Foundations Class Workbook</w:t>
          </w:r>
        </w:hyperlink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, With Great People Publications, 2018.</w:t>
      </w:r>
    </w:p>
    <w:p>
      <w:pPr>
        <w:autoSpaceDN w:val="0"/>
        <w:autoSpaceDE w:val="0"/>
        <w:widowControl/>
        <w:spacing w:line="233" w:lineRule="auto" w:before="178" w:after="0"/>
        <w:ind w:left="2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5BA5DB"/>
          <w:sz w:val="20"/>
        </w:rPr>
        <w:hyperlink r:id="rId35" w:history="1">
          <w:r>
            <w:rPr>
              <w:rStyle w:val="Hyperlink"/>
            </w:rPr>
            <w:t>Manifesto for Greatness</w:t>
          </w:r>
        </w:hyperlink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, with Algimantas Stancelis, Alice Ivashina, et al, 2015.</w:t>
      </w:r>
    </w:p>
    <w:p>
      <w:pPr>
        <w:autoSpaceDN w:val="0"/>
        <w:autoSpaceDE w:val="0"/>
        <w:widowControl/>
        <w:spacing w:line="233" w:lineRule="auto" w:before="178" w:after="0"/>
        <w:ind w:left="2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/>
          <w:color w:val="5BA5DB"/>
          <w:sz w:val="20"/>
        </w:rPr>
        <w:hyperlink r:id="rId10" w:history="1">
          <w:r>
            <w:rPr>
              <w:rStyle w:val="Hyperlink"/>
            </w:rPr>
            <w:t>The Core Protocols: A Guide to Greatness</w:t>
          </w:r>
        </w:hyperlink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, With Great People Publications, 2015.</w:t>
      </w:r>
    </w:p>
    <w:p>
      <w:pPr>
        <w:autoSpaceDN w:val="0"/>
        <w:autoSpaceDE w:val="0"/>
        <w:widowControl/>
        <w:spacing w:line="233" w:lineRule="auto" w:before="178" w:after="0"/>
        <w:ind w:left="2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“Building a Connected MIDlet, part 2,” with Alex Bourgeois, Java Developers’ Journal, March 2004.</w:t>
      </w:r>
    </w:p>
    <w:p>
      <w:pPr>
        <w:autoSpaceDN w:val="0"/>
        <w:autoSpaceDE w:val="0"/>
        <w:widowControl/>
        <w:spacing w:line="233" w:lineRule="auto" w:before="178" w:after="0"/>
        <w:ind w:left="2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“Building a Connected MIDlet, part 1,” with Alex Bourgeois, Java Developers’ Journal, December 2003.</w:t>
      </w:r>
    </w:p>
    <w:p>
      <w:pPr>
        <w:autoSpaceDN w:val="0"/>
        <w:tabs>
          <w:tab w:pos="346" w:val="left"/>
        </w:tabs>
        <w:autoSpaceDE w:val="0"/>
        <w:widowControl/>
        <w:spacing w:line="283" w:lineRule="auto" w:before="178" w:after="0"/>
        <w:ind w:left="226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“Building Better Java Applications,” Conference Proceedings: Software and Internet Quality Week Europe,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Brussels, 2000.</w:t>
      </w:r>
    </w:p>
    <w:p>
      <w:pPr>
        <w:autoSpaceDN w:val="0"/>
        <w:tabs>
          <w:tab w:pos="346" w:val="left"/>
        </w:tabs>
        <w:autoSpaceDE w:val="0"/>
        <w:widowControl/>
        <w:spacing w:line="283" w:lineRule="auto" w:before="178" w:after="0"/>
        <w:ind w:left="226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“Opportunistic Software Quality,” Conference Proceedings: Thirteenth International Software Quality Week,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San Francisco, 2000.</w:t>
      </w:r>
    </w:p>
    <w:p>
      <w:pPr>
        <w:autoSpaceDN w:val="0"/>
        <w:tabs>
          <w:tab w:pos="346" w:val="left"/>
        </w:tabs>
        <w:autoSpaceDE w:val="0"/>
        <w:widowControl/>
        <w:spacing w:line="283" w:lineRule="auto" w:before="178" w:after="0"/>
        <w:ind w:left="226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“Design and Implementation of a Java Test Driver,” Proceedings of the Sixteenth International Conference on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Software Testing, Washington, DC, 1999.</w:t>
      </w:r>
    </w:p>
    <w:p>
      <w:pPr>
        <w:autoSpaceDN w:val="0"/>
        <w:tabs>
          <w:tab w:pos="346" w:val="left"/>
        </w:tabs>
        <w:autoSpaceDE w:val="0"/>
        <w:widowControl/>
        <w:spacing w:line="283" w:lineRule="auto" w:before="178" w:after="0"/>
        <w:ind w:left="226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“Automated Testing and Java Class Libraries,” Conference Proceedings: Eleventh International Software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Quality Week, San Francisco, 1998.</w:t>
      </w:r>
    </w:p>
    <w:p>
      <w:pPr>
        <w:autoSpaceDN w:val="0"/>
        <w:tabs>
          <w:tab w:pos="346" w:val="left"/>
        </w:tabs>
        <w:autoSpaceDE w:val="0"/>
        <w:widowControl/>
        <w:spacing w:line="283" w:lineRule="auto" w:before="178" w:after="0"/>
        <w:ind w:left="226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“Experiences with Automated Testing,” Proceedings of the Fourteenth International Conference on Software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Testing, Washington DC, 1997. Also in Business Information Systems ‘98, Poznan, Poland, 1998.</w:t>
      </w:r>
    </w:p>
    <w:p>
      <w:pPr>
        <w:autoSpaceDN w:val="0"/>
        <w:autoSpaceDE w:val="0"/>
        <w:widowControl/>
        <w:spacing w:line="230" w:lineRule="auto" w:before="318" w:after="0"/>
        <w:ind w:left="144" w:right="0" w:firstLine="0"/>
        <w:jc w:val="left"/>
      </w:pPr>
      <w:r>
        <w:rPr>
          <w:rFonts w:ascii="Times New Roman" w:hAnsi="Times New Roman" w:eastAsia="Times New Roman"/>
          <w:b/>
          <w:i w:val="0"/>
          <w:color w:val="5BA5DB"/>
          <w:sz w:val="28"/>
        </w:rPr>
        <w:t>PRESENTATIONS</w:t>
      </w:r>
    </w:p>
    <w:p>
      <w:pPr>
        <w:autoSpaceDN w:val="0"/>
        <w:tabs>
          <w:tab w:pos="346" w:val="left"/>
          <w:tab w:pos="426" w:val="left"/>
          <w:tab w:pos="548" w:val="left"/>
        </w:tabs>
        <w:autoSpaceDE w:val="0"/>
        <w:widowControl/>
        <w:spacing w:line="307" w:lineRule="auto" w:before="318" w:after="0"/>
        <w:ind w:left="226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Keynotes (all invited)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High-Performance Teams: Core Protocols for Psychological Safety and Emotional Intelligence – Enexis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internal keynote, 2023. Also keynote at Bosnia Agile Week, 2021; Project Management Institute, New York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City, 2018.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Teaching Agile (Or Anything Else) So It Sticks – Citizens internal keynote, 2022.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High-Performance Teams in a Virtual World – Toronto Agile Conference, 2020.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Awesome Teams: Games for Continuous (Extreme?) Teaming – Agile Games, 2016.</w:t>
      </w:r>
    </w:p>
    <w:p>
      <w:pPr>
        <w:autoSpaceDN w:val="0"/>
        <w:tabs>
          <w:tab w:pos="346" w:val="left"/>
          <w:tab w:pos="426" w:val="left"/>
          <w:tab w:pos="548" w:val="left"/>
        </w:tabs>
        <w:autoSpaceDE w:val="0"/>
        <w:widowControl/>
        <w:spacing w:line="314" w:lineRule="auto" w:before="178" w:after="0"/>
        <w:ind w:left="226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Sessions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Teaching Agile (Or Anything Else) So It Sticks – Agile India, 2023 (invited). Also at Agile Hartford, 2022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(invited); Agile 2021 Minimum Viable Conference, 2021 (invited); Also at Boston Area Women In Agile,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2020 (invited); Heart of England Scrum User Group, 2020 (invited); Venture Cafe, 2020 (invited);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AgileCamp SF, 2019; Agile New England, 2019.</w:t>
      </w:r>
    </w:p>
    <w:p>
      <w:pPr>
        <w:autoSpaceDN w:val="0"/>
        <w:autoSpaceDE w:val="0"/>
        <w:widowControl/>
        <w:spacing w:line="307" w:lineRule="auto" w:before="178" w:after="0"/>
        <w:ind w:left="548" w:right="288" w:hanging="122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Team Transformation Canvas: Team Building Starts With You – Agile India, 2023 (invited). Also at Agile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India, 2021 (invited); Scrum Masters of the Universe, 2022; Agile RI, 2021; Agile Arizona, 2021; Agile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Austin, 2021; Comparative Agility Meetup, 2021; Craft 2021; Agile Hartford, 2020; Agile RTP, 2020;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Venture Cafe, 2020; Agile Games Summit, 2020; AgileCamp SF, 2019; Agile Arizona, 2019.</w:t>
      </w:r>
    </w:p>
    <w:p>
      <w:pPr>
        <w:autoSpaceDN w:val="0"/>
        <w:tabs>
          <w:tab w:pos="548" w:val="left"/>
        </w:tabs>
        <w:autoSpaceDE w:val="0"/>
        <w:widowControl/>
        <w:spacing w:line="283" w:lineRule="auto" w:before="178" w:after="0"/>
        <w:ind w:left="426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Agile Dojo – the monthly meet-up I host, where participants learn skills and activities to bring agility to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their organizations, 2015-present.</w:t>
      </w:r>
    </w:p>
    <w:p>
      <w:pPr>
        <w:autoSpaceDN w:val="0"/>
        <w:tabs>
          <w:tab w:pos="548" w:val="left"/>
        </w:tabs>
        <w:autoSpaceDE w:val="0"/>
        <w:widowControl/>
        <w:spacing w:line="283" w:lineRule="auto" w:before="178" w:after="0"/>
        <w:ind w:left="426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Search and Rescue: Rescuing Your Team So the People Who Show Up Can Be the Best Team Ever – Scrum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Gathering 2022.</w:t>
      </w:r>
    </w:p>
    <w:p>
      <w:pPr>
        <w:autoSpaceDN w:val="0"/>
        <w:tabs>
          <w:tab w:pos="548" w:val="left"/>
        </w:tabs>
        <w:autoSpaceDE w:val="0"/>
        <w:widowControl/>
        <w:spacing w:line="283" w:lineRule="auto" w:before="178" w:after="0"/>
        <w:ind w:left="426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Product Inception Canvas: How to Build the Right Thing – Scrum Gathering 2022. Also at Agile &amp; Beyond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2022; Agile 2021; BAIstanbul, 2020 (invited); Agile Arizona, 2020 (invited); TriAgile 2022.</w:t>
      </w:r>
    </w:p>
    <w:p>
      <w:pPr>
        <w:autoSpaceDN w:val="0"/>
        <w:autoSpaceDE w:val="0"/>
        <w:widowControl/>
        <w:spacing w:line="326" w:lineRule="auto" w:before="178" w:after="0"/>
        <w:ind w:left="548" w:right="144" w:hanging="122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High-Performance Teams: Core Protocols for Psychological Safety and Emotional Intelligence – Agile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Mastery, 2022 (invited at this and many other instances). Also at Agile &amp; Beyond, 2022; Scrum.org, 2022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(invited); The Job Hackers Agile Meetup, 2022 (invited); Enterprise Agile Global Community, 2022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(invited); Agile Coaching DC, 2021; Hands-On Agile, 2021; Agile+DevOps, 2020; Lean Agile Delivery &amp;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Coaching Network, 2020; Heart of England Scrum User Group, 2020; Agile London, 2020; Zoho meetup,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2020; Team Building in the Virtual World, 2020; Agile Coaching Group, 2020; Scrum Alliance webinar,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2020; Venture Cafe, 2020; XP2020; Agile Virtual Summit, 2020; Business Analyst Innovation Day, 2020;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Agile RI, 2020; Agile Sales &amp; Marketing Summit, 2019; Venture Cafe, 2019; IIL Agile &amp; Scrum Online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Conference, 2019; Management 3.0, 2019; AgileCamp San Francisco, 2018; Remote Forever Summit,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2018; AgileCamp Dallas, 2018; Boston Facilitators Roundtable, 2018; North Carolina Project Management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Institute, 2018; Agile Maine Day, 2018; Professional Development Conference Hampton Roads, 2018;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Metaphorum, 2018; Agile Practitioners Online, 2017; Remote Forever Summit, 2017; Agile Arizona, 2017;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Agile RTP, 2017; Greatness Guild Conference, 2017; Agile Lean Europe, 2017; Agile 2017 conference;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Craft, 2017; StretchCon Meetup, 2017; Agile Hartford, 2017; Kendall Square Agilists, 2017.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Course Creation Canvas – Miro, 2022 (invited).</w:t>
      </w:r>
    </w:p>
    <w:p>
      <w:pPr>
        <w:autoSpaceDN w:val="0"/>
        <w:tabs>
          <w:tab w:pos="548" w:val="left"/>
        </w:tabs>
        <w:autoSpaceDE w:val="0"/>
        <w:widowControl/>
        <w:spacing w:line="283" w:lineRule="auto" w:before="178" w:after="0"/>
        <w:ind w:left="426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Test-Driven Development: How to Get Started with the Foundations of Technical Agility – Excellence In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Agile conference, 2021 (invited).</w:t>
      </w:r>
    </w:p>
    <w:p>
      <w:pPr>
        <w:autoSpaceDN w:val="0"/>
        <w:tabs>
          <w:tab w:pos="548" w:val="left"/>
        </w:tabs>
        <w:autoSpaceDE w:val="0"/>
        <w:widowControl/>
        <w:spacing w:line="283" w:lineRule="auto" w:before="178" w:after="0"/>
        <w:ind w:left="426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Test-Driven Development: A Stunningly Quick Introduction for Everyone – Agile Arizona, 2021 (invited).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Also at Agile &amp; Scrum 2021; TestingConf, 2020; Ministry of Testing Boston, 2020.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Lean Coffee to Build Stronger Teams – Miro, 2021 (invited).</w:t>
      </w:r>
    </w:p>
    <w:p>
      <w:pPr>
        <w:autoSpaceDN w:val="0"/>
        <w:tabs>
          <w:tab w:pos="548" w:val="left"/>
        </w:tabs>
        <w:autoSpaceDE w:val="0"/>
        <w:widowControl/>
        <w:spacing w:line="283" w:lineRule="auto" w:before="178" w:after="0"/>
        <w:ind w:left="426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Agile Product Owner Skills: How to Build the Right Thing – Project Management Institute Minnesota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Professional Development Day, 2021 (invited).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Panelist – WEtalk Wicked Problems, 2020 (invited).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Ask Me Anything – Agile Arizona, 2020 (invited).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Panelist: Science of Remote Work – Venture Cafe Cambridge, 2020 (invited).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The Agile Point Game – Heart of England Scrum User Group, 2020 (invited).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Global Coffee Break – a monthly meet-up of team builders, innovators, creators, and agilists, 2020.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The Core Protocols – Campfire Talks with Herbie, 2020 (invited).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Open Space facilitator – Agile NYC, 2020 (invited).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Playtest the Agile Point Game – 2020.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Online Ball Point Game – Agile Games Online, 2020 (invited).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Open Space facilitator – Fostering Extraordinary Collaboration, 2020 (invited).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Online Agile Games Lean Coffee – 2020.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Teamwork During a Pandemic: How to Work and Facilitate Online – Agile New England, 2020.</w:t>
      </w:r>
    </w:p>
    <w:p>
      <w:pPr>
        <w:autoSpaceDN w:val="0"/>
        <w:autoSpaceDE w:val="0"/>
        <w:widowControl/>
        <w:spacing w:line="307" w:lineRule="auto" w:before="178" w:after="0"/>
        <w:ind w:left="548" w:right="432" w:hanging="122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Hierarchy and Power Games and High-Performance Teams – Agile Maine, 2019. Also at AgileCamp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Portland, 2019; AgileCamp Chicago, 2019; Agile Hartford, 2019; NEQC, 2018; Craft Conference, 2018;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Agile Games, 2018; Boston SPIN, 2018; Professional Development Conference Hampton Roads, 2018;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Agile Bull City, 2017.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Open Space facilitator – Agile Day NYC, 2019 (invited). </w:t>
      </w:r>
    </w:p>
    <w:p>
      <w:pPr>
        <w:autoSpaceDN w:val="0"/>
        <w:tabs>
          <w:tab w:pos="548" w:val="left"/>
        </w:tabs>
        <w:autoSpaceDE w:val="0"/>
        <w:widowControl/>
        <w:spacing w:line="283" w:lineRule="auto" w:before="178" w:after="0"/>
        <w:ind w:left="426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High-Performance Teams are Masters of Mindfulness Meditation – Agile Games Conference, 2019. Also at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Agile Testing and Test Automation Summit, 2019.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Open Space facilitator – Agile Games Conference, 2019.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Mob Programming to Learn a New Programming Language – NEJUG, 2019.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Open Space facilitator – QCon London, New York, and San Francisco, 2014-2018 (invited).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Great Team! Clean Language and the Core Protocols – London, 2018.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Something About Love: Awesome Relationships Fueled by Love – San Jose, CA, 2017.</w:t>
      </w:r>
    </w:p>
    <w:p>
      <w:pPr>
        <w:autoSpaceDN w:val="0"/>
        <w:tabs>
          <w:tab w:pos="548" w:val="left"/>
        </w:tabs>
        <w:autoSpaceDE w:val="0"/>
        <w:widowControl/>
        <w:spacing w:line="283" w:lineRule="auto" w:before="178" w:after="0"/>
        <w:ind w:left="426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Panelist: Identifying and Prioritizing Technical Debt – Collaboration at Scale, Scrum Alliance, 2016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(invited).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Culture Design for Great Teams – Santa Barbara Agile, 2016 (invited).</w:t>
      </w:r>
    </w:p>
    <w:p>
      <w:pPr>
        <w:autoSpaceDN w:val="0"/>
        <w:tabs>
          <w:tab w:pos="548" w:val="left"/>
        </w:tabs>
        <w:autoSpaceDE w:val="0"/>
        <w:widowControl/>
        <w:spacing w:line="283" w:lineRule="auto" w:before="178" w:after="0"/>
        <w:ind w:left="426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Continuous Teaming: Core Protocols for Great Teams and Results – eSynergy Solutions webinar, 2016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(invited).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Awesome Teams: Games for Continuous (Extreme?) Teaming – Agile Arizona, 2016 (invited).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Build Awesome Teams with the Core Protocols – 2016. 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Open Space facilitator – Global Scrum Gathering, 2014.</w:t>
      </w:r>
    </w:p>
    <w:p>
      <w:pPr>
        <w:autoSpaceDN w:val="0"/>
        <w:tabs>
          <w:tab w:pos="548" w:val="left"/>
        </w:tabs>
        <w:autoSpaceDE w:val="0"/>
        <w:widowControl/>
        <w:spacing w:line="283" w:lineRule="auto" w:before="178" w:after="0"/>
        <w:ind w:left="426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Culture and Power Games – Global Scrum Gathering, 2014. Also at Intel Agile and Lean Development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Conference, 2014 (invited); Agile Boston, 2014.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Open Space facilitator – Agile Games, 2012.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Agile Art! – Agile India, 2014.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Giving Thanks Pecha Kucha – Give Thanks for Scrum, 2013.</w:t>
      </w:r>
    </w:p>
    <w:p>
      <w:pPr>
        <w:autoSpaceDN w:val="0"/>
        <w:tabs>
          <w:tab w:pos="548" w:val="left"/>
        </w:tabs>
        <w:autoSpaceDE w:val="0"/>
        <w:widowControl/>
        <w:spacing w:line="283" w:lineRule="auto" w:before="178" w:after="0"/>
        <w:ind w:left="426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The Diamond Age: Or, A Young Rebel’s Illustrated Guide – Rebel Jam, 2013. Also at Stoos Sparks #3,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2013.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Ball Point Game – Agile for Executives, 2013 (invited).</w:t>
      </w:r>
    </w:p>
    <w:p>
      <w:pPr>
        <w:autoSpaceDN w:val="0"/>
        <w:tabs>
          <w:tab w:pos="548" w:val="left"/>
        </w:tabs>
        <w:autoSpaceDE w:val="0"/>
        <w:widowControl/>
        <w:spacing w:line="283" w:lineRule="auto" w:before="178" w:after="0"/>
        <w:ind w:left="426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Radical Innovation: The Six Week Open Space Experiment – Scrum Gathering Barcelona, 2013. Also at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Agile Connecticut, 2013, Agile Boston, 2012</w:t>
      </w:r>
    </w:p>
    <w:p>
      <w:pPr>
        <w:autoSpaceDN w:val="0"/>
        <w:tabs>
          <w:tab w:pos="548" w:val="left"/>
        </w:tabs>
        <w:autoSpaceDE w:val="0"/>
        <w:widowControl/>
        <w:spacing w:line="283" w:lineRule="auto" w:before="178" w:after="0"/>
        <w:ind w:left="426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Self-Management and Self-Organization: Agile Games with Motion – Agile India, 2014. Also at Hartford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Code Camp, 2013; AgileDC, 2013; NEQC, 2012.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Agile Transformation at Nokia – Agile for Real, 2013 (invited). Also at Hartford Code Camp, 2013.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Five Games for Self-Management – Agile Games, 2012.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Why Can’t We Be as Good as Nokia? – Nokia Agile Community Autumn Meet, 2010.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Use Agile for Mobile and Be Awesome – MobiCamp Boston, 2010. Also at MobiCamp Boston, 2009.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Sneaky Scrum! – Global Scrum Gathering, 2010.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From AnyCo to AwesomeCo: A Case Study in Scrum Transformation – Global Scrum Gathering, 2010.</w:t>
      </w:r>
    </w:p>
    <w:p>
      <w:pPr>
        <w:autoSpaceDN w:val="0"/>
        <w:tabs>
          <w:tab w:pos="548" w:val="left"/>
        </w:tabs>
        <w:autoSpaceDE w:val="0"/>
        <w:widowControl/>
        <w:spacing w:line="283" w:lineRule="auto" w:before="178" w:after="0"/>
        <w:ind w:left="426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Brief Intro to Mobile App Platforms – guest lecture at New England Institute of Art’s WDIM 458 Mobile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Design and Development, 2009 (invited).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Winning Clients with Scrum and Agile – CCABoston, 2009.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Mobile Success Factors: How to Succeed, How to Fail – MobiCamp Boston, 2009.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Mobile Advertising for Developers – MobiCamp Boston, 2008.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Pragmatic Development for Mobile – MobiCamp Boston, 2008.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Extreme Programming and Java Platform, Micro Edition birds of a feather – JavaOne, 2004.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J2ME Provisioning – Boston Mobile, 2004.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J2ME guest lecture – Harvard CSCI E-68 Applied Innovation in Mobile Computing, 2004 (invited).</w:t>
      </w:r>
    </w:p>
    <w:p>
      <w:pPr>
        <w:autoSpaceDN w:val="0"/>
        <w:autoSpaceDE w:val="0"/>
        <w:widowControl/>
        <w:spacing w:line="233" w:lineRule="auto" w:before="178" w:after="0"/>
        <w:ind w:left="4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◦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The Power of J2ME: The Enterprise at Your Fingertips – EDGE 2004 East, 2004.</w:t>
      </w:r>
    </w:p>
    <w:p>
      <w:pPr>
        <w:autoSpaceDN w:val="0"/>
        <w:autoSpaceDE w:val="0"/>
        <w:widowControl/>
        <w:spacing w:line="230" w:lineRule="auto" w:before="318" w:after="0"/>
        <w:ind w:left="144" w:right="0" w:firstLine="0"/>
        <w:jc w:val="left"/>
      </w:pPr>
      <w:r>
        <w:rPr>
          <w:rFonts w:ascii="Times New Roman" w:hAnsi="Times New Roman" w:eastAsia="Times New Roman"/>
          <w:b/>
          <w:i w:val="0"/>
          <w:color w:val="5BA5DB"/>
          <w:sz w:val="28"/>
        </w:rPr>
        <w:t>AWARDS</w:t>
      </w:r>
    </w:p>
    <w:p>
      <w:pPr>
        <w:autoSpaceDN w:val="0"/>
        <w:autoSpaceDE w:val="0"/>
        <w:widowControl/>
        <w:spacing w:line="233" w:lineRule="auto" w:before="318" w:after="0"/>
        <w:ind w:left="2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Nokia IMPACT Award – presented to the top ~100 of ~120,000 employees, 2012</w:t>
      </w:r>
    </w:p>
    <w:p>
      <w:pPr>
        <w:autoSpaceDN w:val="0"/>
        <w:autoSpaceDE w:val="0"/>
        <w:widowControl/>
        <w:spacing w:line="233" w:lineRule="auto" w:before="178" w:after="0"/>
        <w:ind w:left="2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Nellymoser MVP – 2008</w:t>
      </w:r>
    </w:p>
    <w:p>
      <w:pPr>
        <w:autoSpaceDN w:val="0"/>
        <w:autoSpaceDE w:val="0"/>
        <w:widowControl/>
        <w:spacing w:line="233" w:lineRule="auto" w:before="178" w:after="0"/>
        <w:ind w:left="2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CentrePath Customer Commitment Award – 2005</w:t>
      </w:r>
    </w:p>
    <w:p>
      <w:pPr>
        <w:autoSpaceDN w:val="0"/>
        <w:autoSpaceDE w:val="0"/>
        <w:widowControl/>
        <w:spacing w:line="230" w:lineRule="auto" w:before="318" w:after="0"/>
        <w:ind w:left="144" w:right="0" w:firstLine="0"/>
        <w:jc w:val="left"/>
      </w:pPr>
      <w:r>
        <w:rPr>
          <w:rFonts w:ascii="Times New Roman" w:hAnsi="Times New Roman" w:eastAsia="Times New Roman"/>
          <w:b/>
          <w:i w:val="0"/>
          <w:color w:val="5BA5DB"/>
          <w:sz w:val="28"/>
        </w:rPr>
        <w:t>LANGUAGES</w:t>
      </w:r>
    </w:p>
    <w:p>
      <w:pPr>
        <w:autoSpaceDN w:val="0"/>
        <w:autoSpaceDE w:val="0"/>
        <w:widowControl/>
        <w:spacing w:line="233" w:lineRule="auto" w:before="318" w:after="0"/>
        <w:ind w:left="2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English – native</w:t>
      </w:r>
    </w:p>
    <w:p>
      <w:pPr>
        <w:autoSpaceDN w:val="0"/>
        <w:autoSpaceDE w:val="0"/>
        <w:widowControl/>
        <w:spacing w:line="233" w:lineRule="auto" w:before="178" w:after="0"/>
        <w:ind w:left="22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 xml:space="preserve">• </w:t>
      </w:r>
      <w:r>
        <w:rPr>
          <w:rFonts w:ascii="Times New Roman" w:hAnsi="Times New Roman" w:eastAsia="Times New Roman"/>
          <w:b w:val="0"/>
          <w:i w:val="0"/>
          <w:color w:val="000000"/>
          <w:sz w:val="20"/>
        </w:rPr>
        <w:t>Spanish – C2 – to help connect with people in non-English-speaking communities</w:t>
      </w:r>
    </w:p>
    <w:sectPr w:rsidR="00FC693F" w:rsidRPr="0006063C" w:rsidSect="00034616">
      <w:pgSz w:w="12240" w:h="216000"/>
      <w:pgMar w:top="780" w:right="1440" w:bottom="1440" w:left="1440" w:header="720" w:footer="720" w:gutter="0"/>
      <w:cols w:space="720" w:num="1" w:equalWidth="0">
        <w:col w:w="936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kasperowski.com/high-performance-teams-the-foundations/" TargetMode="External"/><Relationship Id="rId10" Type="http://schemas.openxmlformats.org/officeDocument/2006/relationships/hyperlink" Target="https://kasperowski.com/the-core-protocols/" TargetMode="External"/><Relationship Id="rId11" Type="http://schemas.openxmlformats.org/officeDocument/2006/relationships/hyperlink" Target="https://thecoreprotocols.org/" TargetMode="External"/><Relationship Id="rId12" Type="http://schemas.openxmlformats.org/officeDocument/2006/relationships/hyperlink" Target="https://en.wikipedia.org/wiki/Agile_software_development" TargetMode="External"/><Relationship Id="rId13" Type="http://schemas.openxmlformats.org/officeDocument/2006/relationships/hyperlink" Target="https://en.wikipedia.org/wiki/Open_Space_Technology" TargetMode="External"/><Relationship Id="rId14" Type="http://schemas.openxmlformats.org/officeDocument/2006/relationships/hyperlink" Target="https://www.agilesoftwarecourse.org/" TargetMode="External"/><Relationship Id="rId15" Type="http://schemas.openxmlformats.org/officeDocument/2006/relationships/hyperlink" Target="https://www.bu.edu/spark/" TargetMode="External"/><Relationship Id="rId16" Type="http://schemas.openxmlformats.org/officeDocument/2006/relationships/hyperlink" Target="https://kasperowski.com" TargetMode="External"/><Relationship Id="rId17" Type="http://schemas.openxmlformats.org/officeDocument/2006/relationships/hyperlink" Target="https://pianoplay.app" TargetMode="External"/><Relationship Id="rId18" Type="http://schemas.openxmlformats.org/officeDocument/2006/relationships/hyperlink" Target="https://PianoPlay.app/" TargetMode="External"/><Relationship Id="rId19" Type="http://schemas.openxmlformats.org/officeDocument/2006/relationships/hyperlink" Target="https://vaccinateall.org" TargetMode="External"/><Relationship Id="rId20" Type="http://schemas.openxmlformats.org/officeDocument/2006/relationships/hyperlink" Target="https://VaccinateAll.org" TargetMode="External"/><Relationship Id="rId21" Type="http://schemas.openxmlformats.org/officeDocument/2006/relationships/hyperlink" Target="https://github.com/rkasper/cv-creator" TargetMode="External"/><Relationship Id="rId22" Type="http://schemas.openxmlformats.org/officeDocument/2006/relationships/hyperlink" Target="https://kino.live" TargetMode="External"/><Relationship Id="rId23" Type="http://schemas.openxmlformats.org/officeDocument/2006/relationships/hyperlink" Target="https://simplifed.us" TargetMode="External"/><Relationship Id="rId24" Type="http://schemas.openxmlformats.org/officeDocument/2006/relationships/hyperlink" Target="https://moolahkicks.com" TargetMode="External"/><Relationship Id="rId25" Type="http://schemas.openxmlformats.org/officeDocument/2006/relationships/hyperlink" Target="https://five.me" TargetMode="External"/><Relationship Id="rId26" Type="http://schemas.openxmlformats.org/officeDocument/2006/relationships/hyperlink" Target="https://greatnessguild.org" TargetMode="External"/><Relationship Id="rId27" Type="http://schemas.openxmlformats.org/officeDocument/2006/relationships/hyperlink" Target="https://agilearizona.org" TargetMode="External"/><Relationship Id="rId28" Type="http://schemas.openxmlformats.org/officeDocument/2006/relationships/hyperlink" Target="https://agilenewengland.org" TargetMode="External"/><Relationship Id="rId29" Type="http://schemas.openxmlformats.org/officeDocument/2006/relationships/hyperlink" Target="https://agilesoftwarecourse.org" TargetMode="External"/><Relationship Id="rId30" Type="http://schemas.openxmlformats.org/officeDocument/2006/relationships/hyperlink" Target="https://onlinecollaborationmanifesto.com" TargetMode="External"/><Relationship Id="rId31" Type="http://schemas.openxmlformats.org/officeDocument/2006/relationships/hyperlink" Target="https://kasperowski.com/podcast/" TargetMode="External"/><Relationship Id="rId32" Type="http://schemas.openxmlformats.org/officeDocument/2006/relationships/hyperlink" Target="https://kasperowski.com/blog/" TargetMode="External"/><Relationship Id="rId33" Type="http://schemas.openxmlformats.org/officeDocument/2006/relationships/hyperlink" Target="https://kasperowski.com/diagnostic/" TargetMode="External"/><Relationship Id="rId34" Type="http://schemas.openxmlformats.org/officeDocument/2006/relationships/hyperlink" Target="https://kasperowski.com/agile-scrum-foundations-class-workbook/" TargetMode="External"/><Relationship Id="rId35" Type="http://schemas.openxmlformats.org/officeDocument/2006/relationships/hyperlink" Target="https://www.greatnessgui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