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56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5BA5DB"/>
          <w:sz w:val="40"/>
        </w:rPr>
        <w:t>Richard Kasperowski – Résumé</w:t>
      </w:r>
    </w:p>
    <w:p>
      <w:pPr>
        <w:autoSpaceDN w:val="0"/>
        <w:autoSpaceDE w:val="0"/>
        <w:widowControl/>
        <w:spacing w:line="233" w:lineRule="auto" w:before="416" w:after="0"/>
        <w:ind w:left="1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For full details, see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9" w:history="1">
          <w:r>
            <w:rPr>
              <w:rStyle w:val="Hyperlink"/>
            </w:rPr>
            <w:t>my complete CV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.</w:t>
      </w:r>
    </w:p>
    <w:p>
      <w:pPr>
        <w:autoSpaceDN w:val="0"/>
        <w:autoSpaceDE w:val="0"/>
        <w:widowControl/>
        <w:spacing w:line="302" w:lineRule="auto" w:before="318" w:after="0"/>
        <w:ind w:left="144" w:right="432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TEACHING AND TRAINING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INSTRUCTOR – HARVARD UNIVERSITY – 2015-PRESENT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0" w:history="1">
          <w:r>
            <w:rPr>
              <w:rStyle w:val="Hyperlink"/>
            </w:rPr>
            <w:t>CSCI E-71/S-71 Agile Software Development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: author and instructor. Most recent student evaluation: 4.8/5.0,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significantly higher than average.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INSTRUCTOR – BOSTON UNIVERSITY – 2018-PRESENT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1" w:history="1">
          <w:r>
            <w:rPr>
              <w:rStyle w:val="Hyperlink"/>
            </w:rPr>
            <w:t>Spark! fellowship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: co-author, co-instructor, team lead for software engineering, agile software development,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high-performance teams.</w:t>
      </w:r>
    </w:p>
    <w:p>
      <w:pPr>
        <w:autoSpaceDN w:val="0"/>
        <w:autoSpaceDE w:val="0"/>
        <w:widowControl/>
        <w:spacing w:line="278" w:lineRule="auto" w:before="288" w:after="0"/>
        <w:ind w:left="144" w:right="86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TEACHER, COACH, CONSULTANT, KEYNOTE SPEAKER, AUTHOR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2" w:history="1">
          <w:r>
            <w:rPr>
              <w:rStyle w:val="Hyperlink"/>
            </w:rPr>
            <w:t xml:space="preserve">RICHARD 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2" w:history="1">
          <w:r>
            <w:rPr>
              <w:rStyle w:val="Hyperlink"/>
            </w:rPr>
            <w:t>KASPEROWSKI | CERTIFIED AGILE TEAM BUILDING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2013-PRESENT</w:t>
      </w:r>
    </w:p>
    <w:p>
      <w:pPr>
        <w:autoSpaceDN w:val="0"/>
        <w:autoSpaceDE w:val="0"/>
        <w:widowControl/>
        <w:spacing w:line="300" w:lineRule="auto" w:before="288" w:after="0"/>
        <w:ind w:left="346" w:right="288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13" w:history="1">
          <w:r>
            <w:rPr>
              <w:rStyle w:val="Hyperlink"/>
            </w:rPr>
            <w:t>Certified Agile Team Building™ program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: author and instructor. Topics: Agile Technical Skills, Advanced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Technical Skills, High-Performance Team Building™, Agile &amp; Scrum Foundations, and Agile Product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Owner Skills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Executive and team coach,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4" w:history="1">
          <w:r>
            <w:rPr>
              <w:rStyle w:val="Hyperlink"/>
            </w:rPr>
            <w:t>keynote speaker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, author,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5" w:history="1">
          <w:r>
            <w:rPr>
              <w:rStyle w:val="Hyperlink"/>
            </w:rPr>
            <w:t>podcast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creator and host</w:t>
      </w:r>
    </w:p>
    <w:p>
      <w:pPr>
        <w:autoSpaceDN w:val="0"/>
        <w:autoSpaceDE w:val="0"/>
        <w:widowControl/>
        <w:spacing w:line="281" w:lineRule="auto" w:before="288" w:after="0"/>
        <w:ind w:left="144" w:right="288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INSTRUCTOR – LINKEDIN LEARNING – 2018-PRESENT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Author and instructor: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6" w:history="1">
          <w:r>
            <w:rPr>
              <w:rStyle w:val="Hyperlink"/>
            </w:rPr>
            <w:t>Extreme Programming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and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7" w:history="1">
          <w:r>
            <w:rPr>
              <w:rStyle w:val="Hyperlink"/>
            </w:rPr>
            <w:t>Refactoring for Great Code</w:t>
          </w:r>
        </w:hyperlink>
      </w:r>
    </w:p>
    <w:p>
      <w:pPr>
        <w:autoSpaceDN w:val="0"/>
        <w:autoSpaceDE w:val="0"/>
        <w:widowControl/>
        <w:spacing w:line="281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LEAD MENTOR, ORGANIZER – CHARLES RIVER CODERDOJO – 2014-PRESENT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Lead mentor and co-organizer</w:t>
      </w:r>
    </w:p>
    <w:p>
      <w:pPr>
        <w:autoSpaceDN w:val="0"/>
        <w:autoSpaceDE w:val="0"/>
        <w:widowControl/>
        <w:spacing w:line="281" w:lineRule="auto" w:before="288" w:after="0"/>
        <w:ind w:left="144" w:right="216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TEACHING ASSISTANT – HARVARD UNIVERSITY – 1997-2000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CSCI E-124 Data Structures and Algorithms</w:t>
      </w:r>
    </w:p>
    <w:p>
      <w:pPr>
        <w:autoSpaceDN w:val="0"/>
        <w:autoSpaceDE w:val="0"/>
        <w:widowControl/>
        <w:spacing w:line="293" w:lineRule="auto" w:before="318" w:after="0"/>
        <w:ind w:left="144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EDUCATION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HARVARD UNIVERSITY – HES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BLA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>cum laude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field of study Computer Science, 1996</w:t>
      </w:r>
    </w:p>
    <w:p>
      <w:pPr>
        <w:autoSpaceDN w:val="0"/>
        <w:autoSpaceDE w:val="0"/>
        <w:widowControl/>
        <w:spacing w:line="307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SCRUM ALLIANCE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Professional certifications: Certified Scrum Master (2009), Certified Scrum Professional - Scrum Master (2010),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Certified Scrum Professional - Product Owner (2010), Certified Scrum Product Owner (2016), Certified Agile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Leadership (2017), Scrum Foundations Educator (2021)</w:t>
      </w:r>
    </w:p>
    <w:p>
      <w:pPr>
        <w:autoSpaceDN w:val="0"/>
        <w:autoSpaceDE w:val="0"/>
        <w:widowControl/>
        <w:spacing w:line="298" w:lineRule="auto" w:before="318" w:after="0"/>
        <w:ind w:left="144" w:right="864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CORPORATE EXPERIENCE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TEACHER, COACH, CONSULTANT, KEYNOTE SPEAKER, AUTHOR – RICHARD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KASPEROWSKI | CERTIFIED AGILE TEAM BUILDING – 2013-PRESENT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93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AGILE COACH/MANAGER, SENIOR SOFTWARE ENGINEERING MANAGER – NOKIA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– 2010-2013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Managed and coached teams building Nokia’s consumer identity management system for 100millions users</w:t>
      </w:r>
    </w:p>
    <w:p>
      <w:pPr>
        <w:autoSpaceDN w:val="0"/>
        <w:autoSpaceDE w:val="0"/>
        <w:widowControl/>
        <w:spacing w:line="302" w:lineRule="auto" w:before="288" w:after="0"/>
        <w:ind w:left="144" w:right="43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DIRECTOR OF SOLUTIONS AND SERVICES, MANAGER OF ENGINEERING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PROGRAM MANAGEMENT – NELLYMOSER – 2006-2010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Managed digital product development teams, wrote code for our bespoke full-stack mobile app’s, did product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management, was liason with customers</w:t>
      </w:r>
    </w:p>
    <w:p>
      <w:pPr>
        <w:autoSpaceDN w:val="0"/>
        <w:autoSpaceDE w:val="0"/>
        <w:widowControl/>
        <w:spacing w:line="293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SOFTWARE TEAM LEAD, PRINCIPAL SOFTWARE ENGINEER, SALES ENGINEER –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CENTREPATH – 2003-2006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Software developer and sales engineer, building a network management tool</w:t>
      </w:r>
    </w:p>
    <w:p>
      <w:pPr>
        <w:autoSpaceDN w:val="0"/>
        <w:autoSpaceDE w:val="0"/>
        <w:widowControl/>
        <w:spacing w:line="281" w:lineRule="auto" w:before="288" w:after="0"/>
        <w:ind w:left="144" w:right="201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CONSULTANT, FOUNDER – ALTISIMO COMPUTING – 1997-2004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Founder and consultant</w:t>
      </w:r>
    </w:p>
    <w:p>
      <w:pPr>
        <w:autoSpaceDN w:val="0"/>
        <w:autoSpaceDE w:val="0"/>
        <w:widowControl/>
        <w:spacing w:line="281" w:lineRule="auto" w:before="288" w:after="0"/>
        <w:ind w:left="144" w:right="446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CTO, COFOUNDER – MOBILINGUA – 2004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English-language-learning mobile application</w:t>
      </w:r>
    </w:p>
    <w:p>
      <w:pPr>
        <w:autoSpaceDN w:val="0"/>
        <w:autoSpaceDE w:val="0"/>
        <w:widowControl/>
        <w:spacing w:line="305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SENIOR SOFTWARE ENGINEER, QUALITY ASSURANCE MANAGER – KNOWLEDGE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TECHNOLOGIES INTERNATIONAL (FORMERLY ICAD, ACQUIRED BY ORACLE AND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DASSAULT SYSTEMES) – 1992-1997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Software developer – rules-based programming language and platform to automate mechanical engineering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design</w:t>
      </w:r>
    </w:p>
    <w:p>
      <w:pPr>
        <w:autoSpaceDN w:val="0"/>
        <w:autoSpaceDE w:val="0"/>
        <w:widowControl/>
        <w:spacing w:line="293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QUALITY ASSURANCE ENGINEER, TECHNICAL CUSTOMER SUPPORT ANALYST –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INTERSYSTEMS – 1989-1992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Software testing and coding</w:t>
      </w:r>
    </w:p>
    <w:p>
      <w:pPr>
        <w:autoSpaceDN w:val="0"/>
        <w:autoSpaceDE w:val="0"/>
        <w:widowControl/>
        <w:spacing w:line="293" w:lineRule="auto" w:before="288" w:after="0"/>
        <w:ind w:left="144" w:right="72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QUALITY ASSURANCE ENGINEER – SPINNAKER SOFTWARE (ACQUIRED BY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BRODERBUND) – 1988-1989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Software testing</w:t>
      </w:r>
    </w:p>
    <w:p>
      <w:pPr>
        <w:autoSpaceDN w:val="0"/>
        <w:autoSpaceDE w:val="0"/>
        <w:widowControl/>
        <w:spacing w:line="298" w:lineRule="auto" w:before="318" w:after="0"/>
        <w:ind w:left="144" w:right="864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CONSULTING AND PRODUCT DEVELOPMENT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TEACHER, COACH, CONSULTANT, KEYNOTE SPEAKER, AUTHOR – RICHARD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KASPEROWSKI | WITH GREAT PEOPLE – 2013-PRESENT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81" w:lineRule="auto" w:before="288" w:after="0"/>
        <w:ind w:left="144" w:right="403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8" w:history="1">
          <w:r>
            <w:rPr>
              <w:rStyle w:val="Hyperlink"/>
            </w:rPr>
            <w:t>PIANOPLAY.APP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2021-PRESENT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Founder and software developer</w:t>
      </w:r>
    </w:p>
    <w:p>
      <w:pPr>
        <w:autoSpaceDN w:val="0"/>
        <w:autoSpaceDE w:val="0"/>
        <w:widowControl/>
        <w:spacing w:line="281" w:lineRule="auto" w:before="288" w:after="0"/>
        <w:ind w:left="144" w:right="345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9" w:history="1">
          <w:r>
            <w:rPr>
              <w:rStyle w:val="Hyperlink"/>
            </w:rPr>
            <w:t>VACCINATEALL.ORG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2021-PRESENT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Founder, software developer, content creator, and social media manager</w:t>
      </w:r>
    </w:p>
    <w:p>
      <w:pPr>
        <w:autoSpaceDN w:val="0"/>
        <w:autoSpaceDE w:val="0"/>
        <w:widowControl/>
        <w:spacing w:line="281" w:lineRule="auto" w:before="288" w:after="0"/>
        <w:ind w:left="144" w:right="446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0" w:history="1">
          <w:r>
            <w:rPr>
              <w:rStyle w:val="Hyperlink"/>
            </w:rPr>
            <w:t>CV-CREATOR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2022-PRESENT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Creator, software developer</w:t>
      </w:r>
    </w:p>
    <w:p>
      <w:pPr>
        <w:autoSpaceDN w:val="0"/>
        <w:autoSpaceDE w:val="0"/>
        <w:widowControl/>
        <w:spacing w:line="281" w:lineRule="auto" w:before="288" w:after="0"/>
        <w:ind w:left="144" w:right="403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SPEAKSPANISH – 2021-PRESENT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Software developer – Spanish speech recognition application</w:t>
      </w:r>
    </w:p>
    <w:p>
      <w:pPr>
        <w:autoSpaceDN w:val="0"/>
        <w:autoSpaceDE w:val="0"/>
        <w:widowControl/>
        <w:spacing w:line="281" w:lineRule="auto" w:before="288" w:after="0"/>
        <w:ind w:left="144" w:right="201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CONSULTANT, FOUNDER – ALTISIMO COMPUTING – 1997-2004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93" w:lineRule="auto" w:before="318" w:after="0"/>
        <w:ind w:left="144" w:right="504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INVESTING AND INNOVATION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ANGEL INVESTOR – 2021-PRESENT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Investments focused on women and POC founders</w:t>
      </w:r>
    </w:p>
    <w:p>
      <w:pPr>
        <w:autoSpaceDN w:val="0"/>
        <w:autoSpaceDE w:val="0"/>
        <w:widowControl/>
        <w:spacing w:line="281" w:lineRule="auto" w:before="288" w:after="0"/>
        <w:ind w:left="144" w:right="187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MENTOR – TECHSTARS BOSTON – 2015-2018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Focused on agile software product development and high-performance team building skills</w:t>
      </w:r>
    </w:p>
    <w:p>
      <w:pPr>
        <w:autoSpaceDN w:val="0"/>
        <w:autoSpaceDE w:val="0"/>
        <w:widowControl/>
        <w:spacing w:line="281" w:lineRule="auto" w:before="288" w:after="0"/>
        <w:ind w:left="144" w:right="446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CTO, CO-FOUNDER – MOBILINGUA – 2004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COMMUNITY BUILDING AND PARTICIPATION</w:t>
      </w:r>
    </w:p>
    <w:p>
      <w:pPr>
        <w:autoSpaceDN w:val="0"/>
        <w:autoSpaceDE w:val="0"/>
        <w:widowControl/>
        <w:spacing w:line="283" w:lineRule="auto" w:before="118" w:after="0"/>
        <w:ind w:left="144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 my community work, I share my skills and resources to help people have more joyful lives. Much of my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community work focuses on children, women, and people of color.</w:t>
      </w:r>
    </w:p>
    <w:p>
      <w:pPr>
        <w:autoSpaceDN w:val="0"/>
        <w:autoSpaceDE w:val="0"/>
        <w:widowControl/>
        <w:spacing w:line="281" w:lineRule="auto" w:before="288" w:after="0"/>
        <w:ind w:left="144" w:right="360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VACCINATEALL.ORG – 2021-PRESENT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81" w:lineRule="auto" w:before="288" w:after="0"/>
        <w:ind w:left="144" w:right="331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COFOUNDER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1" w:history="1">
          <w:r>
            <w:rPr>
              <w:rStyle w:val="Hyperlink"/>
            </w:rPr>
            <w:t>GREATNESS GUILD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2015-PRESENT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Founder and coauthor of the Greatness Manifesto</w:t>
      </w:r>
    </w:p>
    <w:p>
      <w:pPr>
        <w:autoSpaceDN w:val="0"/>
        <w:autoSpaceDE w:val="0"/>
        <w:widowControl/>
        <w:spacing w:line="281" w:lineRule="auto" w:before="288" w:after="0"/>
        <w:ind w:left="144" w:right="115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FOUNDING ADVISOR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2" w:history="1">
          <w:r>
            <w:rPr>
              <w:rStyle w:val="Hyperlink"/>
            </w:rPr>
            <w:t>AGILE ARIZONA CONFERENCE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2016-PRESENT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Advisor to conference founder and chief organizer</w:t>
      </w:r>
    </w:p>
    <w:p>
      <w:pPr>
        <w:autoSpaceDN w:val="0"/>
        <w:autoSpaceDE w:val="0"/>
        <w:widowControl/>
        <w:spacing w:line="281" w:lineRule="auto" w:before="288" w:after="0"/>
        <w:ind w:left="144" w:right="5328" w:firstLine="0"/>
        <w:jc w:val="center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LENDER – KIVA – 2015-PRESENT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Micro-loans to women in developing countries</w:t>
      </w:r>
    </w:p>
    <w:p>
      <w:pPr>
        <w:autoSpaceDN w:val="0"/>
        <w:autoSpaceDE w:val="0"/>
        <w:widowControl/>
        <w:spacing w:line="281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LEAD MENTOR, ORGANIZER – CHARLES RIVER CODERDOJO – 2014-PRESENT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93" w:lineRule="auto" w:before="288" w:after="0"/>
        <w:ind w:left="144" w:right="43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PRESIDENT, BOARD MEMBER, CONFERENCE ORGANIZER, VOLUNTEER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3" w:history="1">
          <w:r>
            <w:rPr>
              <w:rStyle w:val="Hyperlink"/>
            </w:rPr>
            <w:t xml:space="preserve">AGILE 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3" w:history="1">
          <w:r>
            <w:rPr>
              <w:rStyle w:val="Hyperlink"/>
            </w:rPr>
            <w:t>NEW ENGLAND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2011-2021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President, conference organizer, speaker recruiting</w:t>
      </w:r>
    </w:p>
    <w:p>
      <w:pPr>
        <w:autoSpaceDN w:val="0"/>
        <w:autoSpaceDE w:val="0"/>
        <w:widowControl/>
        <w:spacing w:line="281" w:lineRule="auto" w:before="288" w:after="0"/>
        <w:ind w:left="144" w:right="504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DONOR – BLACK GIRLS CODE - 2020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Donor</w:t>
      </w:r>
    </w:p>
    <w:p>
      <w:pPr>
        <w:autoSpaceDN w:val="0"/>
        <w:autoSpaceDE w:val="0"/>
        <w:widowControl/>
        <w:spacing w:line="281" w:lineRule="auto" w:before="288" w:after="0"/>
        <w:ind w:left="144" w:right="144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FOUNDER, CHIEF ORGANIZER – EPIC AGILE PARTY – 2017-PRESENT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Annual evert for members of the Agile community</w:t>
      </w:r>
    </w:p>
    <w:p>
      <w:pPr>
        <w:autoSpaceDN w:val="0"/>
        <w:autoSpaceDE w:val="0"/>
        <w:widowControl/>
        <w:spacing w:line="281" w:lineRule="auto" w:before="288" w:after="0"/>
        <w:ind w:left="144" w:right="316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“JUDGE” – TECHTOGETHER – 2019-2020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Give encouragement and feedback to teams women and non-binary people</w:t>
      </w:r>
    </w:p>
    <w:p>
      <w:pPr>
        <w:autoSpaceDN w:val="0"/>
        <w:autoSpaceDE w:val="0"/>
        <w:widowControl/>
        <w:spacing w:line="293" w:lineRule="auto" w:before="288" w:after="0"/>
        <w:ind w:left="144" w:right="100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FOUNDING ADVISOR – GREATER BOSTON CODING DOJO (MERGED INTO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BOSTON SOFTWARE CRAFTERS) – 2017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Advisor to meet-up founder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RECENT PUBLICATIONS</w:t>
      </w:r>
    </w:p>
    <w:p>
      <w:pPr>
        <w:autoSpaceDN w:val="0"/>
        <w:autoSpaceDE w:val="0"/>
        <w:widowControl/>
        <w:spacing w:line="233" w:lineRule="auto" w:before="318" w:after="118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>High-Performance Team Building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interactive e-book/ self-paced online course, to be published in 2022.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00.0" w:type="dxa"/>
      </w:tblPr>
      <w:tblGrid>
        <w:gridCol w:w="9360"/>
      </w:tblGrid>
      <w:tr>
        <w:trPr>
          <w:trHeight w:hRule="exact" w:val="342"/>
        </w:trPr>
        <w:tc>
          <w:tcPr>
            <w:tcW w:type="dxa" w:w="80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0" w:after="0"/>
              <w:ind w:left="12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• </w:t>
            </w:r>
            <w:r>
              <w:rPr>
                <w:rFonts w:ascii="Times New Roman" w:hAnsi="Times New Roman" w:eastAsia="Times New Roman"/>
                <w:b w:val="0"/>
                <w:i w:val="0"/>
                <w:color w:val="5BA5DB"/>
                <w:sz w:val="20"/>
              </w:rPr>
              <w:hyperlink r:id="rId24" w:history="1">
                <w:r>
                  <w:rPr>
                    <w:rStyle w:val="Hyperlink"/>
                  </w:rPr>
                  <w:t>Manifesto for Online Collaboration</w:t>
                </w:r>
              </w:hyperlink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, with Matt Barnaby, Barb Bickford, et al, 2022.</w:t>
            </w:r>
          </w:p>
        </w:tc>
      </w:tr>
    </w:tbl>
    <w:p>
      <w:pPr>
        <w:autoSpaceDN w:val="0"/>
        <w:tabs>
          <w:tab w:pos="346" w:val="left"/>
        </w:tabs>
        <w:autoSpaceDE w:val="0"/>
        <w:widowControl/>
        <w:spacing w:line="283" w:lineRule="auto" w:before="118" w:after="0"/>
        <w:ind w:left="2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25" w:history="1">
          <w:r>
            <w:rPr>
              <w:rStyle w:val="Hyperlink"/>
            </w:rPr>
            <w:t>With Great People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: The Podcast for High-Performance Teams, 81 episodes of interviews and monologues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exploring technical work teams, collaboration, and creativity, 2017-2022.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26" w:history="1">
          <w:r>
            <w:rPr>
              <w:rStyle w:val="Hyperlink"/>
            </w:rPr>
            <w:t>Richard Kasperowski’s Blog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, 107 articles on team building, innovation, creativity, and agile software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development, 2008-2022.</w:t>
      </w:r>
    </w:p>
    <w:p>
      <w:pPr>
        <w:autoSpaceDN w:val="0"/>
        <w:autoSpaceDE w:val="0"/>
        <w:widowControl/>
        <w:spacing w:line="233" w:lineRule="auto" w:before="178" w:after="118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5BA5DB"/>
          <w:sz w:val="20"/>
        </w:rPr>
        <w:hyperlink r:id="rId27" w:history="1">
          <w:r>
            <w:rPr>
              <w:rStyle w:val="Hyperlink"/>
            </w:rPr>
            <w:t>High-Performance Teams: The Foundations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C4Media, 2019.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100.0" w:type="dxa"/>
      </w:tblPr>
      <w:tblGrid>
        <w:gridCol w:w="9360"/>
      </w:tblGrid>
      <w:tr>
        <w:trPr>
          <w:trHeight w:hRule="exact" w:val="342"/>
        </w:trPr>
        <w:tc>
          <w:tcPr>
            <w:tcW w:type="dxa" w:w="84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0" w:after="0"/>
              <w:ind w:left="126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• </w:t>
            </w:r>
            <w:r>
              <w:rPr>
                <w:rFonts w:ascii="Times New Roman" w:hAnsi="Times New Roman" w:eastAsia="Times New Roman"/>
                <w:b w:val="0"/>
                <w:i w:val="0"/>
                <w:color w:val="5BA5DB"/>
                <w:sz w:val="20"/>
              </w:rPr>
              <w:hyperlink r:id="rId28" w:history="1">
                <w:r>
                  <w:rPr>
                    <w:rStyle w:val="Hyperlink"/>
                  </w:rPr>
                  <w:t>“High-Performance Team Behaviors” measurement instrument</w:t>
                </w:r>
              </w:hyperlink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, Comparative Agility, 2018.</w:t>
            </w:r>
          </w:p>
        </w:tc>
      </w:tr>
    </w:tbl>
    <w:p>
      <w:pPr>
        <w:autoSpaceDN w:val="0"/>
        <w:autoSpaceDE w:val="0"/>
        <w:widowControl/>
        <w:spacing w:line="233" w:lineRule="auto" w:before="11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5BA5DB"/>
          <w:sz w:val="20"/>
        </w:rPr>
        <w:hyperlink r:id="rId29" w:history="1">
          <w:r>
            <w:rPr>
              <w:rStyle w:val="Hyperlink"/>
            </w:rPr>
            <w:t>Agile &amp; Scrum Foundations Class Workbook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Great People Publications, 2018.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30" w:history="1">
          <w:r>
            <w:rPr>
              <w:rStyle w:val="Hyperlink"/>
            </w:rPr>
            <w:t>Manifesto for Greatness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Algimantas Stancelis, Alice Ivashina, et al, 2015.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5BA5DB"/>
          <w:sz w:val="20"/>
        </w:rPr>
        <w:hyperlink r:id="rId31" w:history="1">
          <w:r>
            <w:rPr>
              <w:rStyle w:val="Hyperlink"/>
            </w:rPr>
            <w:t>The Core Protocols: A Guide to Greatness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Great People Publications, 2015.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“Building a Connected MIDlet, part 2,” with Alex Bourgeois, Java Developers’ Journal, March 2004.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RECENT PRESENTATIONS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307" w:lineRule="auto" w:before="318" w:after="0"/>
        <w:ind w:left="2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Keynotes (all invited)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High-Performance Teams: Core Protocols for Psychological Safety and Emotional Intelligence – Enexis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internal keynote, 2023. Also keynote at Bosnia Agile Week, 2021; Project Management Institute, New York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City, 2018.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Teaching Agile (Or Anything Else) So It Sticks – Citizens internal keynote, 2022.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High-Performance Teams in a Virtual World – Toronto Agile Conference, 2020.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Awesome Teams: Games for Continuous (Extreme?) Teaming – Agile Games, 2016.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314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Sessions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Teaching Agile (Or Anything Else) So It Sticks – Agile India, 2023 (invited); Agile Hartford, 2022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(invited); Agile 2021 Minimum Viable Conference, 2021 (invited); Also at Boston Area Women In Agile,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2020 (invited); Heart of England Scrum User Group, 2020 (invited); Venture Cafe, 2020 (invited);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AgileCamp SF, 2019; Agile New England, 2019. 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Team Transformation Canvas: Team Building Starts With You – Agile India, 2023 and 2021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Dojo – the monthly meet-up I host, where participants learn skills and activities to bring agility to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their organizations, 2015-present.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Search and Rescue: Rescuing Your Team So the People Who Show Up Can Be the Best Team Ever – Scrum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Gathering 2022.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Product Inception Canvas: How to Build the Right Thing – Scrum Gathering 2022. Also at Agile &amp; Beyond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2022; Agile 2021; BAIstanbul, 2020 (invited); Agile Arizona, 2020 (invited); TriAgile 2022.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High-Performance Teams: Core Protocols for Psychological Safety and Emotional Intelligence – Agile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Mastery, 2022 (invited at this and many other instances).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Course Creation Canvas – Miro, 2022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Test-Driven Development: How to Get Started with the Foundations of Technical Agility – Excellence In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conference, 2021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Test-Driven Development: A Stunningly Quick Introduction for Everyone – Agile Arizona, 2021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Lean Coffee to Build Stronger Teams – Miro, 2021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Product Owner Skills: How to Build the Right Thing – Project Management Institute Minnesota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Professional Development Day, 2021 (invited).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AWARDS</w:t>
      </w:r>
    </w:p>
    <w:p>
      <w:pPr>
        <w:autoSpaceDN w:val="0"/>
        <w:autoSpaceDE w:val="0"/>
        <w:widowControl/>
        <w:spacing w:line="233" w:lineRule="auto" w:before="31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Nokia IMPACT Award – presented to the top ~100 of ~120,000 employees, 2012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Nellymoser MVP – 2008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CentrePath Customer Commitment Award – 2005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LANGUAGES</w:t>
      </w:r>
    </w:p>
    <w:p>
      <w:pPr>
        <w:autoSpaceDN w:val="0"/>
        <w:autoSpaceDE w:val="0"/>
        <w:widowControl/>
        <w:spacing w:line="233" w:lineRule="auto" w:before="31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English – native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Spanish – C2</w:t>
      </w:r>
    </w:p>
    <w:sectPr w:rsidR="00FC693F" w:rsidRPr="0006063C" w:rsidSect="00034616">
      <w:pgSz w:w="12240" w:h="216000"/>
      <w:pgMar w:top="780" w:right="1440" w:bottom="1440" w:left="1440" w:header="720" w:footer="720" w:gutter="0"/>
      <w:cols w:space="720" w:num="1" w:equalWidth="0">
        <w:col w:w="93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kasperowski.com/cv/" TargetMode="External"/><Relationship Id="rId10" Type="http://schemas.openxmlformats.org/officeDocument/2006/relationships/hyperlink" Target="https://agilesoftwarecourse.org" TargetMode="External"/><Relationship Id="rId11" Type="http://schemas.openxmlformats.org/officeDocument/2006/relationships/hyperlink" Target="https://bu.edu/spark" TargetMode="External"/><Relationship Id="rId12" Type="http://schemas.openxmlformats.org/officeDocument/2006/relationships/hyperlink" Target="https://kasperowski.com" TargetMode="External"/><Relationship Id="rId13" Type="http://schemas.openxmlformats.org/officeDocument/2006/relationships/hyperlink" Target="https://kasperowski.com/training/" TargetMode="External"/><Relationship Id="rId14" Type="http://schemas.openxmlformats.org/officeDocument/2006/relationships/hyperlink" Target="https://kasperowski.com/keynotes/" TargetMode="External"/><Relationship Id="rId15" Type="http://schemas.openxmlformats.org/officeDocument/2006/relationships/hyperlink" Target="https://kasperowski.com/podcast" TargetMode="External"/><Relationship Id="rId16" Type="http://schemas.openxmlformats.org/officeDocument/2006/relationships/hyperlink" Target="https://kasperowski.com/agile-software-development-extreme-programming/" TargetMode="External"/><Relationship Id="rId17" Type="http://schemas.openxmlformats.org/officeDocument/2006/relationships/hyperlink" Target="https://kasperowski.com/agile-software-development-refactoring/" TargetMode="External"/><Relationship Id="rId18" Type="http://schemas.openxmlformats.org/officeDocument/2006/relationships/hyperlink" Target="https://pianoplay.app" TargetMode="External"/><Relationship Id="rId19" Type="http://schemas.openxmlformats.org/officeDocument/2006/relationships/hyperlink" Target="https://vaccinateall.org" TargetMode="External"/><Relationship Id="rId20" Type="http://schemas.openxmlformats.org/officeDocument/2006/relationships/hyperlink" Target="https://github.com/rkasper/cv-creator" TargetMode="External"/><Relationship Id="rId21" Type="http://schemas.openxmlformats.org/officeDocument/2006/relationships/hyperlink" Target="https://greatnessguild.org" TargetMode="External"/><Relationship Id="rId22" Type="http://schemas.openxmlformats.org/officeDocument/2006/relationships/hyperlink" Target="https://agilearizona.org" TargetMode="External"/><Relationship Id="rId23" Type="http://schemas.openxmlformats.org/officeDocument/2006/relationships/hyperlink" Target="https://agilenewengland.org" TargetMode="External"/><Relationship Id="rId24" Type="http://schemas.openxmlformats.org/officeDocument/2006/relationships/hyperlink" Target="https://onlinecollaborationmanifesto.com" TargetMode="External"/><Relationship Id="rId25" Type="http://schemas.openxmlformats.org/officeDocument/2006/relationships/hyperlink" Target="https://kasperowski.com/podcast/" TargetMode="External"/><Relationship Id="rId26" Type="http://schemas.openxmlformats.org/officeDocument/2006/relationships/hyperlink" Target="https://kasperowski.com/blog/" TargetMode="External"/><Relationship Id="rId27" Type="http://schemas.openxmlformats.org/officeDocument/2006/relationships/hyperlink" Target="https://kasperowski.com/high-performance-teams-the-foundations/" TargetMode="External"/><Relationship Id="rId28" Type="http://schemas.openxmlformats.org/officeDocument/2006/relationships/hyperlink" Target="https://kasperowski.com/diagnostic/" TargetMode="External"/><Relationship Id="rId29" Type="http://schemas.openxmlformats.org/officeDocument/2006/relationships/hyperlink" Target="https://kasperowski.com/agile-scrum-foundations-class-workbook/" TargetMode="External"/><Relationship Id="rId30" Type="http://schemas.openxmlformats.org/officeDocument/2006/relationships/hyperlink" Target="https://www.greatnessguild.org" TargetMode="External"/><Relationship Id="rId31" Type="http://schemas.openxmlformats.org/officeDocument/2006/relationships/hyperlink" Target="https://kasperowski.com/the-core-protoc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